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698718"/>
    <w:bookmarkStart w:id="1" w:name="_Toc40879326"/>
    <w:bookmarkStart w:id="2" w:name="_Toc49160130"/>
    <w:bookmarkStart w:id="3" w:name="_Toc40879325"/>
    <w:bookmarkStart w:id="4" w:name="_Toc72511170"/>
    <w:p w14:paraId="6BA712EF" w14:textId="4140BED0" w:rsidR="005E483E" w:rsidRDefault="001F7A28" w:rsidP="008723C6">
      <w:pPr>
        <w:pStyle w:val="Heading1"/>
      </w:pPr>
      <w:r>
        <w:fldChar w:fldCharType="begin"/>
      </w:r>
      <w:r>
        <w:instrText xml:space="preserve"> TITLE   \* MERGEFORMAT </w:instrText>
      </w:r>
      <w:r>
        <w:fldChar w:fldCharType="separate"/>
      </w:r>
      <w:r w:rsidR="008723C6">
        <w:t>Application to film on the Scottish Trunk Road Network</w:t>
      </w:r>
      <w:r>
        <w:fldChar w:fldCharType="end"/>
      </w:r>
    </w:p>
    <w:p w14:paraId="308DADE5" w14:textId="5CCAD054" w:rsidR="00AE015E" w:rsidRDefault="00AE015E" w:rsidP="00AE015E">
      <w:r>
        <w:t>Please provide the following information so that Transport Scotland can consider your request to film on the Scottish Trunk Road Network.</w:t>
      </w:r>
    </w:p>
    <w:p w14:paraId="46550860" w14:textId="1BCA8382" w:rsidR="00AE015E" w:rsidRDefault="00AE015E" w:rsidP="00AE015E">
      <w:pPr>
        <w:pStyle w:val="Standout"/>
      </w:pPr>
      <w:r>
        <w:t xml:space="preserve">This application and any subsequent filming on the trunk road network is subject to the </w:t>
      </w:r>
      <w:hyperlink r:id="rId9" w:history="1">
        <w:r w:rsidRPr="00AE015E">
          <w:rPr>
            <w:rStyle w:val="Hyperlink"/>
          </w:rPr>
          <w:t>terms and conditions go</w:t>
        </w:r>
        <w:r w:rsidRPr="00AE015E">
          <w:rPr>
            <w:rStyle w:val="Hyperlink"/>
          </w:rPr>
          <w:t>v</w:t>
        </w:r>
        <w:r w:rsidRPr="00AE015E">
          <w:rPr>
            <w:rStyle w:val="Hyperlink"/>
          </w:rPr>
          <w:t>erning requests for filming on the Scottish Trunk Road Network</w:t>
        </w:r>
      </w:hyperlink>
      <w:r>
        <w:t>.</w:t>
      </w:r>
    </w:p>
    <w:p w14:paraId="472F3114" w14:textId="77777777" w:rsidR="00AE015E" w:rsidRDefault="00AE015E" w:rsidP="00AE015E">
      <w:r>
        <w:t>Permission to film on the trunk road network is at the discretion of Transport Scotland. Permission may be granted as requested or subject to such conditions as Transport Scotland consider appropriate.</w:t>
      </w:r>
    </w:p>
    <w:p w14:paraId="787A9CCF" w14:textId="21674B58" w:rsidR="00AE015E" w:rsidRDefault="00AE015E" w:rsidP="00AE015E">
      <w:r>
        <w:t xml:space="preserve">Please send completed applications to: </w:t>
      </w:r>
      <w:hyperlink r:id="rId10" w:history="1">
        <w:r w:rsidRPr="0067693C">
          <w:rPr>
            <w:rStyle w:val="Hyperlink"/>
          </w:rPr>
          <w:t>filming@transport.gov.scot</w:t>
        </w:r>
      </w:hyperlink>
    </w:p>
    <w:p w14:paraId="2309EADC" w14:textId="77777777" w:rsidR="00AE015E" w:rsidRDefault="00AE015E" w:rsidP="00AE015E">
      <w:r>
        <w:t>Or by post to</w:t>
      </w:r>
    </w:p>
    <w:p w14:paraId="48EFE85D" w14:textId="102E86B1" w:rsidR="00AE015E" w:rsidRDefault="00AE015E" w:rsidP="00AE015E">
      <w:r>
        <w:t>Trunk Road Film Requests</w:t>
      </w:r>
      <w:r>
        <w:br/>
        <w:t>Transport Scotland</w:t>
      </w:r>
      <w:r>
        <w:br/>
        <w:t xml:space="preserve">2nd Floor </w:t>
      </w:r>
      <w:r>
        <w:br/>
        <w:t>George House</w:t>
      </w:r>
      <w:r>
        <w:br/>
        <w:t xml:space="preserve">36 North Hanover St, </w:t>
      </w:r>
      <w:r>
        <w:br/>
        <w:t xml:space="preserve">Glasgow </w:t>
      </w:r>
      <w:proofErr w:type="spellStart"/>
      <w:r>
        <w:t>G1</w:t>
      </w:r>
      <w:proofErr w:type="spellEnd"/>
      <w:r>
        <w:t xml:space="preserve"> </w:t>
      </w:r>
      <w:proofErr w:type="spellStart"/>
      <w:r>
        <w:t>2AD</w:t>
      </w:r>
      <w:proofErr w:type="spellEnd"/>
    </w:p>
    <w:p w14:paraId="0652985C" w14:textId="77777777" w:rsidR="005E483E" w:rsidRDefault="005E483E">
      <w:pPr>
        <w:spacing w:before="0" w:beforeAutospacing="0" w:after="0" w:afterAutospacing="0" w:line="240" w:lineRule="auto"/>
        <w:rPr>
          <w:b/>
          <w:bCs/>
        </w:rPr>
      </w:pPr>
      <w:r>
        <w:rPr>
          <w:b/>
          <w:bCs/>
        </w:rPr>
        <w:br w:type="page"/>
      </w:r>
    </w:p>
    <w:p w14:paraId="516CB971" w14:textId="038E54A9" w:rsidR="00AE015E" w:rsidRPr="005E483E" w:rsidRDefault="00AE015E" w:rsidP="005E483E">
      <w:pPr>
        <w:rPr>
          <w:b/>
          <w:bCs/>
        </w:rPr>
      </w:pPr>
      <w:r w:rsidRPr="005E483E">
        <w:rPr>
          <w:b/>
          <w:bCs/>
        </w:rPr>
        <w:lastRenderedPageBreak/>
        <w:t>Name and contact details of Applicant Media Production/ TV / Film company</w:t>
      </w:r>
    </w:p>
    <w:p w14:paraId="1E2D086B" w14:textId="5F26AD55" w:rsidR="00AE015E" w:rsidRPr="005E483E" w:rsidRDefault="00AE015E" w:rsidP="005E483E">
      <w:pPr>
        <w:rPr>
          <w:b/>
          <w:bCs/>
        </w:rPr>
      </w:pPr>
      <w:r>
        <w:rPr>
          <w:noProof/>
        </w:rPr>
        <mc:AlternateContent>
          <mc:Choice Requires="wps">
            <w:drawing>
              <wp:inline distT="0" distB="0" distL="0" distR="0" wp14:anchorId="69D47CC1" wp14:editId="3E612445">
                <wp:extent cx="5607050" cy="1724025"/>
                <wp:effectExtent l="0" t="0" r="1270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1724025"/>
                        </a:xfrm>
                        <a:prstGeom prst="rect">
                          <a:avLst/>
                        </a:prstGeom>
                        <a:solidFill>
                          <a:srgbClr val="FFFFFF"/>
                        </a:solidFill>
                        <a:ln w="9525">
                          <a:solidFill>
                            <a:srgbClr val="000000"/>
                          </a:solidFill>
                          <a:miter lim="800000"/>
                          <a:headEnd/>
                          <a:tailEnd/>
                        </a:ln>
                      </wps:spPr>
                      <wps:txbx>
                        <w:txbxContent>
                          <w:p w14:paraId="587A7351" w14:textId="77777777" w:rsidR="00AE015E" w:rsidRDefault="00AE015E" w:rsidP="00AE015E"/>
                          <w:p w14:paraId="6CA6BFD7" w14:textId="77777777" w:rsidR="00AE015E" w:rsidRDefault="00AE015E" w:rsidP="00AE015E"/>
                          <w:p w14:paraId="541A9E01" w14:textId="77777777" w:rsidR="00AE015E" w:rsidRDefault="00AE015E" w:rsidP="00AE015E"/>
                          <w:p w14:paraId="1C2C72CB" w14:textId="77777777" w:rsidR="00AE015E" w:rsidRDefault="00AE015E" w:rsidP="00AE015E"/>
                          <w:p w14:paraId="703C94D5" w14:textId="77777777" w:rsidR="00AE015E" w:rsidRDefault="00AE015E" w:rsidP="00AE015E"/>
                        </w:txbxContent>
                      </wps:txbx>
                      <wps:bodyPr rot="0" vert="horz" wrap="square" lIns="91440" tIns="45720" rIns="91440" bIns="45720" anchor="t" anchorCtr="0">
                        <a:noAutofit/>
                      </wps:bodyPr>
                    </wps:wsp>
                  </a:graphicData>
                </a:graphic>
              </wp:inline>
            </w:drawing>
          </mc:Choice>
          <mc:Fallback>
            <w:pict>
              <v:shapetype w14:anchorId="69D47CC1" id="_x0000_t202" coordsize="21600,21600" o:spt="202" path="m,l,21600r21600,l21600,xe">
                <v:stroke joinstyle="miter"/>
                <v:path gradientshapeok="t" o:connecttype="rect"/>
              </v:shapetype>
              <v:shape id="Text Box 2" o:spid="_x0000_s1026" type="#_x0000_t202" style="width:441.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">
                <v:textbox>
                  <w:txbxContent>
                    <w:p w14:paraId="587A7351" w14:textId="77777777" w:rsidR="00AE015E" w:rsidRDefault="00AE015E" w:rsidP="00AE015E"/>
                    <w:p w14:paraId="6CA6BFD7" w14:textId="77777777" w:rsidR="00AE015E" w:rsidRDefault="00AE015E" w:rsidP="00AE015E"/>
                    <w:p w14:paraId="541A9E01" w14:textId="77777777" w:rsidR="00AE015E" w:rsidRDefault="00AE015E" w:rsidP="00AE015E"/>
                    <w:p w14:paraId="1C2C72CB" w14:textId="77777777" w:rsidR="00AE015E" w:rsidRDefault="00AE015E" w:rsidP="00AE015E"/>
                    <w:p w14:paraId="703C94D5" w14:textId="77777777" w:rsidR="00AE015E" w:rsidRDefault="00AE015E" w:rsidP="00AE015E"/>
                  </w:txbxContent>
                </v:textbox>
                <w10:anchorlock/>
              </v:shape>
            </w:pict>
          </mc:Fallback>
        </mc:AlternateContent>
      </w:r>
      <w:r w:rsidRPr="005E483E">
        <w:rPr>
          <w:b/>
          <w:bCs/>
        </w:rPr>
        <w:t>Details of and duration of shoot including dates and proposed filming times</w:t>
      </w:r>
    </w:p>
    <w:p w14:paraId="7E7FBDBC" w14:textId="02669035" w:rsidR="00AE015E" w:rsidRDefault="00AE015E" w:rsidP="00AE015E">
      <w:r>
        <w:rPr>
          <w:noProof/>
        </w:rPr>
        <mc:AlternateContent>
          <mc:Choice Requires="wps">
            <w:drawing>
              <wp:inline distT="0" distB="0" distL="0" distR="0" wp14:anchorId="33B6EA17" wp14:editId="44C05F43">
                <wp:extent cx="5607050" cy="1685925"/>
                <wp:effectExtent l="0" t="0" r="1270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1685925"/>
                        </a:xfrm>
                        <a:prstGeom prst="rect">
                          <a:avLst/>
                        </a:prstGeom>
                        <a:solidFill>
                          <a:srgbClr val="FFFFFF"/>
                        </a:solidFill>
                        <a:ln w="9525">
                          <a:solidFill>
                            <a:srgbClr val="000000"/>
                          </a:solidFill>
                          <a:miter lim="800000"/>
                          <a:headEnd/>
                          <a:tailEnd/>
                        </a:ln>
                      </wps:spPr>
                      <wps:txbx>
                        <w:txbxContent>
                          <w:p w14:paraId="0B306471" w14:textId="77777777" w:rsidR="00AE015E" w:rsidRDefault="00AE015E" w:rsidP="00AE015E"/>
                          <w:p w14:paraId="5A8A0716" w14:textId="77777777" w:rsidR="00AE015E" w:rsidRDefault="00AE015E" w:rsidP="00AE015E"/>
                          <w:p w14:paraId="7C3EAE21" w14:textId="77777777" w:rsidR="00AE015E" w:rsidRDefault="00AE015E" w:rsidP="00AE015E"/>
                          <w:p w14:paraId="0BAB31B6" w14:textId="77777777" w:rsidR="00AE015E" w:rsidRDefault="00AE015E" w:rsidP="00AE015E"/>
                          <w:p w14:paraId="419EC133" w14:textId="77777777" w:rsidR="00AE015E" w:rsidRDefault="00AE015E" w:rsidP="00AE015E"/>
                        </w:txbxContent>
                      </wps:txbx>
                      <wps:bodyPr rot="0" vert="horz" wrap="square" lIns="91440" tIns="45720" rIns="91440" bIns="45720" anchor="t" anchorCtr="0">
                        <a:noAutofit/>
                      </wps:bodyPr>
                    </wps:wsp>
                  </a:graphicData>
                </a:graphic>
              </wp:inline>
            </w:drawing>
          </mc:Choice>
          <mc:Fallback>
            <w:pict>
              <v:shape w14:anchorId="33B6EA17" id="_x0000_s1027" type="#_x0000_t202" style="width:441.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">
                <v:textbox>
                  <w:txbxContent>
                    <w:p w14:paraId="0B306471" w14:textId="77777777" w:rsidR="00AE015E" w:rsidRDefault="00AE015E" w:rsidP="00AE015E"/>
                    <w:p w14:paraId="5A8A0716" w14:textId="77777777" w:rsidR="00AE015E" w:rsidRDefault="00AE015E" w:rsidP="00AE015E"/>
                    <w:p w14:paraId="7C3EAE21" w14:textId="77777777" w:rsidR="00AE015E" w:rsidRDefault="00AE015E" w:rsidP="00AE015E"/>
                    <w:p w14:paraId="0BAB31B6" w14:textId="77777777" w:rsidR="00AE015E" w:rsidRDefault="00AE015E" w:rsidP="00AE015E"/>
                    <w:p w14:paraId="419EC133" w14:textId="77777777" w:rsidR="00AE015E" w:rsidRDefault="00AE015E" w:rsidP="00AE015E"/>
                  </w:txbxContent>
                </v:textbox>
                <w10:anchorlock/>
              </v:shape>
            </w:pict>
          </mc:Fallback>
        </mc:AlternateContent>
      </w:r>
    </w:p>
    <w:p w14:paraId="4F9C0A8C" w14:textId="7762FEC0" w:rsidR="00A776A0" w:rsidRPr="005E483E" w:rsidRDefault="00A776A0" w:rsidP="00A776A0">
      <w:pPr>
        <w:rPr>
          <w:b/>
          <w:bCs/>
        </w:rPr>
      </w:pPr>
      <w:r>
        <w:rPr>
          <w:b/>
          <w:bCs/>
        </w:rPr>
        <w:t>Please explain the theme for filming</w:t>
      </w:r>
      <w:r w:rsidR="00E8643E">
        <w:rPr>
          <w:b/>
          <w:bCs/>
        </w:rPr>
        <w:t>.</w:t>
      </w:r>
      <w:r>
        <w:rPr>
          <w:b/>
          <w:bCs/>
        </w:rPr>
        <w:t xml:space="preserve"> Please clearly state whether self-harm will be referenced or depicted, and whether a bridge is planned to be included</w:t>
      </w:r>
      <w:r w:rsidR="00E8643E">
        <w:rPr>
          <w:b/>
          <w:bCs/>
        </w:rPr>
        <w:t xml:space="preserve"> (</w:t>
      </w:r>
      <w:r w:rsidR="00E8643E" w:rsidRPr="00E8643E">
        <w:rPr>
          <w:b/>
          <w:bCs/>
        </w:rPr>
        <w:t>For TS – The relevant TS bridge manager must be consulted for any proposals involving structures</w:t>
      </w:r>
      <w:r w:rsidR="00E8643E">
        <w:rPr>
          <w:b/>
          <w:bCs/>
        </w:rPr>
        <w:t>)</w:t>
      </w:r>
    </w:p>
    <w:p w14:paraId="304D8DDA" w14:textId="77777777" w:rsidR="00A776A0" w:rsidRDefault="00A776A0" w:rsidP="00A776A0">
      <w:r>
        <w:rPr>
          <w:noProof/>
        </w:rPr>
        <mc:AlternateContent>
          <mc:Choice Requires="wps">
            <w:drawing>
              <wp:inline distT="0" distB="0" distL="0" distR="0" wp14:anchorId="2A47BABD" wp14:editId="1CD3B6A2">
                <wp:extent cx="5607050" cy="1404620"/>
                <wp:effectExtent l="0" t="0" r="12700" b="222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1404620"/>
                        </a:xfrm>
                        <a:prstGeom prst="rect">
                          <a:avLst/>
                        </a:prstGeom>
                        <a:solidFill>
                          <a:srgbClr val="FFFFFF"/>
                        </a:solidFill>
                        <a:ln w="9525">
                          <a:solidFill>
                            <a:srgbClr val="000000"/>
                          </a:solidFill>
                          <a:miter lim="800000"/>
                          <a:headEnd/>
                          <a:tailEnd/>
                        </a:ln>
                      </wps:spPr>
                      <wps:txbx>
                        <w:txbxContent>
                          <w:p w14:paraId="5283F737" w14:textId="77777777" w:rsidR="00A776A0" w:rsidRDefault="00A776A0" w:rsidP="00A776A0"/>
                          <w:p w14:paraId="2BAFD0DF" w14:textId="77777777" w:rsidR="00A776A0" w:rsidRDefault="00A776A0" w:rsidP="00A776A0"/>
                          <w:p w14:paraId="12ECD754" w14:textId="77777777" w:rsidR="00A776A0" w:rsidRDefault="00A776A0" w:rsidP="00A776A0"/>
                          <w:p w14:paraId="230D5C9A" w14:textId="77777777" w:rsidR="00A776A0" w:rsidRDefault="00A776A0" w:rsidP="00A776A0"/>
                        </w:txbxContent>
                      </wps:txbx>
                      <wps:bodyPr rot="0" vert="horz" wrap="square" lIns="91440" tIns="45720" rIns="91440" bIns="45720" anchor="t" anchorCtr="0">
                        <a:spAutoFit/>
                      </wps:bodyPr>
                    </wps:wsp>
                  </a:graphicData>
                </a:graphic>
              </wp:inline>
            </w:drawing>
          </mc:Choice>
          <mc:Fallback>
            <w:pict>
              <v:shape w14:anchorId="2A47BABD" id="Text Box 1" o:spid="_x0000_s1028" type="#_x0000_t202" style="width:44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">
                <v:textbox style="mso-fit-shape-to-text:t">
                  <w:txbxContent>
                    <w:p w14:paraId="5283F737" w14:textId="77777777" w:rsidR="00A776A0" w:rsidRDefault="00A776A0" w:rsidP="00A776A0"/>
                    <w:p w14:paraId="2BAFD0DF" w14:textId="77777777" w:rsidR="00A776A0" w:rsidRDefault="00A776A0" w:rsidP="00A776A0"/>
                    <w:p w14:paraId="12ECD754" w14:textId="77777777" w:rsidR="00A776A0" w:rsidRDefault="00A776A0" w:rsidP="00A776A0"/>
                    <w:p w14:paraId="230D5C9A" w14:textId="77777777" w:rsidR="00A776A0" w:rsidRDefault="00A776A0" w:rsidP="00A776A0"/>
                  </w:txbxContent>
                </v:textbox>
                <w10:anchorlock/>
              </v:shape>
            </w:pict>
          </mc:Fallback>
        </mc:AlternateContent>
      </w:r>
    </w:p>
    <w:p w14:paraId="1FD7CB5A" w14:textId="77777777" w:rsidR="00147869" w:rsidRDefault="00147869">
      <w:pPr>
        <w:spacing w:before="0" w:beforeAutospacing="0" w:after="0" w:afterAutospacing="0" w:line="240" w:lineRule="auto"/>
      </w:pPr>
      <w:r>
        <w:br w:type="page"/>
      </w:r>
    </w:p>
    <w:p w14:paraId="0B462478" w14:textId="26658624" w:rsidR="00AE015E" w:rsidRPr="00DA2050" w:rsidRDefault="00AE015E" w:rsidP="0013175B">
      <w:pPr>
        <w:spacing w:before="0" w:beforeAutospacing="0" w:after="0" w:afterAutospacing="0" w:line="240" w:lineRule="auto"/>
        <w:rPr>
          <w:b/>
          <w:bCs/>
        </w:rPr>
      </w:pPr>
      <w:r w:rsidRPr="00DA2050">
        <w:rPr>
          <w:b/>
          <w:bCs/>
        </w:rPr>
        <w:lastRenderedPageBreak/>
        <w:t>Trunk roads affected and location of filming</w:t>
      </w:r>
    </w:p>
    <w:p w14:paraId="1AEC88FF" w14:textId="646439F1" w:rsidR="00AE015E" w:rsidRDefault="00AE015E" w:rsidP="00AE015E">
      <w:r>
        <w:t>Specific details of any proposed traffic restrictions required to permit filming and proposals for implementation of traffic management and monitoring of traffic delays</w:t>
      </w:r>
      <w:r w:rsidR="005E483E">
        <w:t>.</w:t>
      </w:r>
    </w:p>
    <w:p w14:paraId="29CFC7EA" w14:textId="67C540CF" w:rsidR="005E483E" w:rsidRDefault="005E483E" w:rsidP="005E483E">
      <w:pPr>
        <w:pStyle w:val="Standout"/>
      </w:pPr>
      <w:r w:rsidRPr="005E483E">
        <w:t xml:space="preserve">Please note that for trunk road closures, Transport Scotland requires to follow a statutory procedure which has set timescales. In order to give full consideration to the request please give as much notice as possible </w:t>
      </w:r>
      <w:r>
        <w:t>– at least</w:t>
      </w:r>
      <w:r w:rsidRPr="005E483E">
        <w:t xml:space="preserve"> 6 weeks in advance</w:t>
      </w:r>
      <w:r>
        <w:t>, or 8 weeks if using a drone.</w:t>
      </w:r>
    </w:p>
    <w:p w14:paraId="0713BE8B" w14:textId="0256E434" w:rsidR="00AE015E" w:rsidRDefault="00AE015E" w:rsidP="00AE015E">
      <w:r>
        <w:rPr>
          <w:noProof/>
        </w:rPr>
        <mc:AlternateContent>
          <mc:Choice Requires="wps">
            <w:drawing>
              <wp:inline distT="0" distB="0" distL="0" distR="0" wp14:anchorId="5A7D4B2C" wp14:editId="6F529181">
                <wp:extent cx="5607050" cy="3314700"/>
                <wp:effectExtent l="0" t="0" r="1270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3314700"/>
                        </a:xfrm>
                        <a:prstGeom prst="rect">
                          <a:avLst/>
                        </a:prstGeom>
                        <a:solidFill>
                          <a:srgbClr val="FFFFFF"/>
                        </a:solidFill>
                        <a:ln w="9525">
                          <a:solidFill>
                            <a:srgbClr val="000000"/>
                          </a:solidFill>
                          <a:miter lim="800000"/>
                          <a:headEnd/>
                          <a:tailEnd/>
                        </a:ln>
                      </wps:spPr>
                      <wps:txbx>
                        <w:txbxContent>
                          <w:p w14:paraId="523C37B9" w14:textId="77777777" w:rsidR="00AE015E" w:rsidRDefault="00AE015E" w:rsidP="00AE015E"/>
                          <w:p w14:paraId="6B328A86" w14:textId="77777777" w:rsidR="00AE015E" w:rsidRDefault="00AE015E" w:rsidP="00AE015E"/>
                          <w:p w14:paraId="0CF9311E" w14:textId="77777777" w:rsidR="00AE015E" w:rsidRDefault="00AE015E" w:rsidP="00AE015E"/>
                          <w:p w14:paraId="2827E7F9" w14:textId="77777777" w:rsidR="00AE015E" w:rsidRDefault="00AE015E" w:rsidP="00AE015E"/>
                          <w:p w14:paraId="406AA473" w14:textId="77777777" w:rsidR="00AE015E" w:rsidRDefault="00AE015E" w:rsidP="00AE015E"/>
                          <w:p w14:paraId="18F02DB3" w14:textId="77777777" w:rsidR="00AE015E" w:rsidRDefault="00AE015E" w:rsidP="00AE015E"/>
                          <w:p w14:paraId="517F2EC4" w14:textId="77777777" w:rsidR="00AE015E" w:rsidRDefault="00AE015E" w:rsidP="00AE015E"/>
                          <w:p w14:paraId="703F3B17" w14:textId="77777777" w:rsidR="00AE015E" w:rsidRDefault="00AE015E" w:rsidP="00AE015E"/>
                          <w:p w14:paraId="4EDDF7E1" w14:textId="77777777" w:rsidR="00AE015E" w:rsidRDefault="00AE015E" w:rsidP="00AE015E"/>
                          <w:p w14:paraId="347B647B" w14:textId="77777777" w:rsidR="00AE015E" w:rsidRDefault="00AE015E" w:rsidP="00AE015E"/>
                        </w:txbxContent>
                      </wps:txbx>
                      <wps:bodyPr rot="0" vert="horz" wrap="square" lIns="91440" tIns="45720" rIns="91440" bIns="45720" anchor="t" anchorCtr="0">
                        <a:noAutofit/>
                      </wps:bodyPr>
                    </wps:wsp>
                  </a:graphicData>
                </a:graphic>
              </wp:inline>
            </w:drawing>
          </mc:Choice>
          <mc:Fallback>
            <w:pict>
              <v:shape w14:anchorId="5A7D4B2C" id="Text Box 5" o:spid="_x0000_s1029" type="#_x0000_t202" style="width:441.5pt;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">
                <v:textbox>
                  <w:txbxContent>
                    <w:p w14:paraId="523C37B9" w14:textId="77777777" w:rsidR="00AE015E" w:rsidRDefault="00AE015E" w:rsidP="00AE015E"/>
                    <w:p w14:paraId="6B328A86" w14:textId="77777777" w:rsidR="00AE015E" w:rsidRDefault="00AE015E" w:rsidP="00AE015E"/>
                    <w:p w14:paraId="0CF9311E" w14:textId="77777777" w:rsidR="00AE015E" w:rsidRDefault="00AE015E" w:rsidP="00AE015E"/>
                    <w:p w14:paraId="2827E7F9" w14:textId="77777777" w:rsidR="00AE015E" w:rsidRDefault="00AE015E" w:rsidP="00AE015E"/>
                    <w:p w14:paraId="406AA473" w14:textId="77777777" w:rsidR="00AE015E" w:rsidRDefault="00AE015E" w:rsidP="00AE015E"/>
                    <w:p w14:paraId="18F02DB3" w14:textId="77777777" w:rsidR="00AE015E" w:rsidRDefault="00AE015E" w:rsidP="00AE015E"/>
                    <w:p w14:paraId="517F2EC4" w14:textId="77777777" w:rsidR="00AE015E" w:rsidRDefault="00AE015E" w:rsidP="00AE015E"/>
                    <w:p w14:paraId="703F3B17" w14:textId="77777777" w:rsidR="00AE015E" w:rsidRDefault="00AE015E" w:rsidP="00AE015E"/>
                    <w:p w14:paraId="4EDDF7E1" w14:textId="77777777" w:rsidR="00AE015E" w:rsidRDefault="00AE015E" w:rsidP="00AE015E"/>
                    <w:p w14:paraId="347B647B" w14:textId="77777777" w:rsidR="00AE015E" w:rsidRDefault="00AE015E" w:rsidP="00AE015E"/>
                  </w:txbxContent>
                </v:textbox>
                <w10:anchorlock/>
              </v:shape>
            </w:pict>
          </mc:Fallback>
        </mc:AlternateContent>
      </w:r>
    </w:p>
    <w:p w14:paraId="2E156E84" w14:textId="77777777" w:rsidR="00E8643E" w:rsidRDefault="00E8643E">
      <w:pPr>
        <w:spacing w:before="0" w:beforeAutospacing="0" w:after="0" w:afterAutospacing="0" w:line="240" w:lineRule="auto"/>
        <w:rPr>
          <w:b/>
          <w:bCs/>
        </w:rPr>
      </w:pPr>
      <w:r>
        <w:rPr>
          <w:b/>
          <w:bCs/>
        </w:rPr>
        <w:br w:type="page"/>
      </w:r>
    </w:p>
    <w:p w14:paraId="310AB142" w14:textId="502B7431" w:rsidR="00F20EC3" w:rsidRPr="00DA2050" w:rsidRDefault="00F20EC3" w:rsidP="00F20EC3">
      <w:pPr>
        <w:spacing w:before="0" w:beforeAutospacing="0" w:after="0" w:afterAutospacing="0" w:line="240" w:lineRule="auto"/>
        <w:rPr>
          <w:b/>
          <w:bCs/>
        </w:rPr>
      </w:pPr>
      <w:r>
        <w:rPr>
          <w:b/>
          <w:bCs/>
        </w:rPr>
        <w:lastRenderedPageBreak/>
        <w:t xml:space="preserve">Impact of </w:t>
      </w:r>
      <w:r w:rsidRPr="00DA2050">
        <w:rPr>
          <w:b/>
          <w:bCs/>
        </w:rPr>
        <w:t>Trunk roads affected</w:t>
      </w:r>
    </w:p>
    <w:p w14:paraId="7C452C54" w14:textId="617C3257" w:rsidR="00F20EC3" w:rsidRDefault="00F20EC3" w:rsidP="00F20EC3">
      <w:r>
        <w:t xml:space="preserve">Where it is proposed to </w:t>
      </w:r>
      <w:r w:rsidR="00941A4A">
        <w:t xml:space="preserve">close any part of the trunk road please provide details on the </w:t>
      </w:r>
      <w:r>
        <w:t xml:space="preserve"> </w:t>
      </w:r>
      <w:r w:rsidR="00941A4A">
        <w:t>traffic impact and what mitigation measures are proposed</w:t>
      </w:r>
      <w:r>
        <w:rPr>
          <w:noProof/>
        </w:rPr>
        <mc:AlternateContent>
          <mc:Choice Requires="wps">
            <w:drawing>
              <wp:inline distT="0" distB="0" distL="0" distR="0" wp14:anchorId="65599FAC" wp14:editId="2E37B85E">
                <wp:extent cx="5607050" cy="2660650"/>
                <wp:effectExtent l="0" t="0" r="12700" b="254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2660650"/>
                        </a:xfrm>
                        <a:prstGeom prst="rect">
                          <a:avLst/>
                        </a:prstGeom>
                        <a:solidFill>
                          <a:srgbClr val="FFFFFF"/>
                        </a:solidFill>
                        <a:ln w="9525">
                          <a:solidFill>
                            <a:srgbClr val="000000"/>
                          </a:solidFill>
                          <a:miter lim="800000"/>
                          <a:headEnd/>
                          <a:tailEnd/>
                        </a:ln>
                      </wps:spPr>
                      <wps:txbx>
                        <w:txbxContent>
                          <w:p w14:paraId="56C4DA32" w14:textId="77777777" w:rsidR="00F20EC3" w:rsidRDefault="00F20EC3" w:rsidP="00F20EC3"/>
                          <w:p w14:paraId="58F3952B" w14:textId="77777777" w:rsidR="00F20EC3" w:rsidRDefault="00F20EC3" w:rsidP="00F20EC3"/>
                          <w:p w14:paraId="13AE66C5" w14:textId="77777777" w:rsidR="00F20EC3" w:rsidRDefault="00F20EC3" w:rsidP="00F20EC3"/>
                          <w:p w14:paraId="24A9465F" w14:textId="77777777" w:rsidR="00F20EC3" w:rsidRDefault="00F20EC3" w:rsidP="00F20EC3"/>
                          <w:p w14:paraId="0CFD63D6" w14:textId="77777777" w:rsidR="00F20EC3" w:rsidRDefault="00F20EC3" w:rsidP="00F20EC3"/>
                          <w:p w14:paraId="6FEBBA7E" w14:textId="77777777" w:rsidR="00F20EC3" w:rsidRDefault="00F20EC3" w:rsidP="00F20EC3"/>
                          <w:p w14:paraId="5D55296E" w14:textId="77777777" w:rsidR="00F20EC3" w:rsidRDefault="00F20EC3" w:rsidP="00F20EC3"/>
                          <w:p w14:paraId="272353E7" w14:textId="77777777" w:rsidR="00F20EC3" w:rsidRDefault="00F20EC3" w:rsidP="00F20EC3"/>
                          <w:p w14:paraId="115690D3" w14:textId="77777777" w:rsidR="00F20EC3" w:rsidRDefault="00F20EC3" w:rsidP="00F20EC3"/>
                        </w:txbxContent>
                      </wps:txbx>
                      <wps:bodyPr rot="0" vert="horz" wrap="square" lIns="91440" tIns="45720" rIns="91440" bIns="45720" anchor="t" anchorCtr="0">
                        <a:noAutofit/>
                      </wps:bodyPr>
                    </wps:wsp>
                  </a:graphicData>
                </a:graphic>
              </wp:inline>
            </w:drawing>
          </mc:Choice>
          <mc:Fallback>
            <w:pict>
              <v:shape w14:anchorId="65599FAC" id="Text Box 3" o:spid="_x0000_s1030" type="#_x0000_t202" style="width:441.5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TqlEgIAACc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">
                <v:textbox>
                  <w:txbxContent>
                    <w:p w14:paraId="56C4DA32" w14:textId="77777777" w:rsidR="00F20EC3" w:rsidRDefault="00F20EC3" w:rsidP="00F20EC3"/>
                    <w:p w14:paraId="58F3952B" w14:textId="77777777" w:rsidR="00F20EC3" w:rsidRDefault="00F20EC3" w:rsidP="00F20EC3"/>
                    <w:p w14:paraId="13AE66C5" w14:textId="77777777" w:rsidR="00F20EC3" w:rsidRDefault="00F20EC3" w:rsidP="00F20EC3"/>
                    <w:p w14:paraId="24A9465F" w14:textId="77777777" w:rsidR="00F20EC3" w:rsidRDefault="00F20EC3" w:rsidP="00F20EC3"/>
                    <w:p w14:paraId="0CFD63D6" w14:textId="77777777" w:rsidR="00F20EC3" w:rsidRDefault="00F20EC3" w:rsidP="00F20EC3"/>
                    <w:p w14:paraId="6FEBBA7E" w14:textId="77777777" w:rsidR="00F20EC3" w:rsidRDefault="00F20EC3" w:rsidP="00F20EC3"/>
                    <w:p w14:paraId="5D55296E" w14:textId="77777777" w:rsidR="00F20EC3" w:rsidRDefault="00F20EC3" w:rsidP="00F20EC3"/>
                    <w:p w14:paraId="272353E7" w14:textId="77777777" w:rsidR="00F20EC3" w:rsidRDefault="00F20EC3" w:rsidP="00F20EC3"/>
                    <w:p w14:paraId="115690D3" w14:textId="77777777" w:rsidR="00F20EC3" w:rsidRDefault="00F20EC3" w:rsidP="00F20EC3"/>
                  </w:txbxContent>
                </v:textbox>
                <w10:anchorlock/>
              </v:shape>
            </w:pict>
          </mc:Fallback>
        </mc:AlternateContent>
      </w:r>
    </w:p>
    <w:p w14:paraId="341CB537" w14:textId="266AEF28" w:rsidR="00AE015E" w:rsidRPr="00DA2050" w:rsidRDefault="00AE015E" w:rsidP="00E8643E">
      <w:pPr>
        <w:spacing w:before="0" w:beforeAutospacing="0" w:after="0" w:afterAutospacing="0" w:line="240" w:lineRule="auto"/>
        <w:rPr>
          <w:b/>
          <w:bCs/>
        </w:rPr>
      </w:pPr>
      <w:r w:rsidRPr="00DA2050">
        <w:rPr>
          <w:b/>
          <w:bCs/>
        </w:rPr>
        <w:t xml:space="preserve">Will any temporary changes to the Trunk Road be requested, </w:t>
      </w:r>
      <w:r w:rsidR="00F20EC3">
        <w:rPr>
          <w:b/>
          <w:bCs/>
        </w:rPr>
        <w:t xml:space="preserve">such as the addition of props, alteration or removal of </w:t>
      </w:r>
      <w:r w:rsidRPr="00DA2050">
        <w:rPr>
          <w:b/>
          <w:bCs/>
        </w:rPr>
        <w:t>signs/poles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1"/>
        <w:gridCol w:w="567"/>
        <w:gridCol w:w="2254"/>
      </w:tblGrid>
      <w:tr w:rsidR="00AE015E" w14:paraId="5C1655AF" w14:textId="77777777" w:rsidTr="00AE015E">
        <w:tc>
          <w:tcPr>
            <w:tcW w:w="709" w:type="dxa"/>
            <w:vAlign w:val="center"/>
          </w:tcPr>
          <w:p w14:paraId="4A87F640" w14:textId="0E0A3AF7" w:rsidR="00AE015E" w:rsidRDefault="00AE015E" w:rsidP="00AE015E">
            <w:r>
              <w:t>Yes</w:t>
            </w:r>
          </w:p>
        </w:tc>
        <w:tc>
          <w:tcPr>
            <w:tcW w:w="851" w:type="dxa"/>
            <w:vAlign w:val="center"/>
          </w:tcPr>
          <w:p w14:paraId="5CFEBFCD" w14:textId="20C08035" w:rsidR="00AE015E" w:rsidRDefault="00AE015E" w:rsidP="00AE015E">
            <w:r>
              <w:rPr>
                <w:noProof/>
              </w:rPr>
              <mc:AlternateContent>
                <mc:Choice Requires="wps">
                  <w:drawing>
                    <wp:inline distT="0" distB="0" distL="0" distR="0" wp14:anchorId="140324BC" wp14:editId="57A4EB9B">
                      <wp:extent cx="270000" cy="270000"/>
                      <wp:effectExtent l="0" t="0" r="15875" b="158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 cy="270000"/>
                              </a:xfrm>
                              <a:prstGeom prst="rect">
                                <a:avLst/>
                              </a:prstGeom>
                              <a:solidFill>
                                <a:srgbClr val="FFFFFF"/>
                              </a:solidFill>
                              <a:ln w="9525">
                                <a:solidFill>
                                  <a:srgbClr val="000000"/>
                                </a:solidFill>
                                <a:miter lim="800000"/>
                                <a:headEnd/>
                                <a:tailEnd/>
                              </a:ln>
                            </wps:spPr>
                            <wps:txbx>
                              <w:txbxContent>
                                <w:p w14:paraId="34A6194B" w14:textId="77777777" w:rsidR="00AE015E" w:rsidRDefault="00AE015E" w:rsidP="00AE015E"/>
                              </w:txbxContent>
                            </wps:txbx>
                            <wps:bodyPr rot="0" vert="horz" wrap="square" lIns="91440" tIns="45720" rIns="91440" bIns="45720" anchor="t" anchorCtr="0">
                              <a:noAutofit/>
                            </wps:bodyPr>
                          </wps:wsp>
                        </a:graphicData>
                      </a:graphic>
                    </wp:inline>
                  </w:drawing>
                </mc:Choice>
                <mc:Fallback>
                  <w:pict>
                    <v:shape w14:anchorId="140324BC" id="_x0000_s1031" type="#_x0000_t202" style="width:21.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">
                      <v:textbox>
                        <w:txbxContent>
                          <w:p w14:paraId="34A6194B" w14:textId="77777777" w:rsidR="00AE015E" w:rsidRDefault="00AE015E" w:rsidP="00AE015E"/>
                        </w:txbxContent>
                      </v:textbox>
                      <w10:anchorlock/>
                    </v:shape>
                  </w:pict>
                </mc:Fallback>
              </mc:AlternateContent>
            </w:r>
          </w:p>
        </w:tc>
        <w:tc>
          <w:tcPr>
            <w:tcW w:w="567" w:type="dxa"/>
            <w:vAlign w:val="center"/>
          </w:tcPr>
          <w:p w14:paraId="34111169" w14:textId="55C3C52C" w:rsidR="00AE015E" w:rsidRDefault="00AE015E" w:rsidP="00AE015E">
            <w:r>
              <w:t>No</w:t>
            </w:r>
          </w:p>
        </w:tc>
        <w:tc>
          <w:tcPr>
            <w:tcW w:w="2254" w:type="dxa"/>
            <w:vAlign w:val="center"/>
          </w:tcPr>
          <w:p w14:paraId="0DD5BF3E" w14:textId="08D9FE93" w:rsidR="00AE015E" w:rsidRDefault="00AE015E" w:rsidP="00AE015E">
            <w:r>
              <w:rPr>
                <w:noProof/>
              </w:rPr>
              <mc:AlternateContent>
                <mc:Choice Requires="wps">
                  <w:drawing>
                    <wp:inline distT="0" distB="0" distL="0" distR="0" wp14:anchorId="2E080048" wp14:editId="03FF8A73">
                      <wp:extent cx="270000" cy="270000"/>
                      <wp:effectExtent l="0" t="0" r="15875" b="158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 cy="270000"/>
                              </a:xfrm>
                              <a:prstGeom prst="rect">
                                <a:avLst/>
                              </a:prstGeom>
                              <a:solidFill>
                                <a:srgbClr val="FFFFFF"/>
                              </a:solidFill>
                              <a:ln w="9525">
                                <a:solidFill>
                                  <a:srgbClr val="000000"/>
                                </a:solidFill>
                                <a:miter lim="800000"/>
                                <a:headEnd/>
                                <a:tailEnd/>
                              </a:ln>
                            </wps:spPr>
                            <wps:txbx>
                              <w:txbxContent>
                                <w:p w14:paraId="0DA11007" w14:textId="77777777" w:rsidR="00AE015E" w:rsidRDefault="00AE015E" w:rsidP="00AE015E"/>
                              </w:txbxContent>
                            </wps:txbx>
                            <wps:bodyPr rot="0" vert="horz" wrap="square" lIns="91440" tIns="45720" rIns="91440" bIns="45720" anchor="t" anchorCtr="0">
                              <a:noAutofit/>
                            </wps:bodyPr>
                          </wps:wsp>
                        </a:graphicData>
                      </a:graphic>
                    </wp:inline>
                  </w:drawing>
                </mc:Choice>
                <mc:Fallback>
                  <w:pict>
                    <v:shape w14:anchorId="2E080048" id="_x0000_s1032" type="#_x0000_t202" style="width:21.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">
                      <v:textbox>
                        <w:txbxContent>
                          <w:p w14:paraId="0DA11007" w14:textId="77777777" w:rsidR="00AE015E" w:rsidRDefault="00AE015E" w:rsidP="00AE015E"/>
                        </w:txbxContent>
                      </v:textbox>
                      <w10:anchorlock/>
                    </v:shape>
                  </w:pict>
                </mc:Fallback>
              </mc:AlternateContent>
            </w:r>
          </w:p>
        </w:tc>
      </w:tr>
    </w:tbl>
    <w:p w14:paraId="6931ABCD" w14:textId="4F6C68D8" w:rsidR="00AE015E" w:rsidRDefault="00AE015E" w:rsidP="00AE015E">
      <w:r>
        <w:t>If yes, please provide details</w:t>
      </w:r>
    </w:p>
    <w:p w14:paraId="2D87EAB3" w14:textId="32D9303B" w:rsidR="00AE015E" w:rsidRDefault="00AE015E" w:rsidP="00AE015E">
      <w:r>
        <w:rPr>
          <w:noProof/>
        </w:rPr>
        <mc:AlternateContent>
          <mc:Choice Requires="wps">
            <w:drawing>
              <wp:inline distT="0" distB="0" distL="0" distR="0" wp14:anchorId="511C13EF" wp14:editId="11D9AD4B">
                <wp:extent cx="5607050" cy="3228975"/>
                <wp:effectExtent l="0" t="0" r="12700" b="285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3228975"/>
                        </a:xfrm>
                        <a:prstGeom prst="rect">
                          <a:avLst/>
                        </a:prstGeom>
                        <a:solidFill>
                          <a:srgbClr val="FFFFFF"/>
                        </a:solidFill>
                        <a:ln w="9525">
                          <a:solidFill>
                            <a:srgbClr val="000000"/>
                          </a:solidFill>
                          <a:miter lim="800000"/>
                          <a:headEnd/>
                          <a:tailEnd/>
                        </a:ln>
                      </wps:spPr>
                      <wps:txbx>
                        <w:txbxContent>
                          <w:p w14:paraId="494CDF51" w14:textId="77777777" w:rsidR="00AE015E" w:rsidRDefault="00AE015E" w:rsidP="00AE015E"/>
                          <w:p w14:paraId="251FF21B" w14:textId="77777777" w:rsidR="00AE015E" w:rsidRDefault="00AE015E" w:rsidP="00AE015E"/>
                          <w:p w14:paraId="5597BAD1" w14:textId="77777777" w:rsidR="00AE015E" w:rsidRDefault="00AE015E" w:rsidP="00AE015E"/>
                          <w:p w14:paraId="38E6C8EE" w14:textId="77777777" w:rsidR="00AE015E" w:rsidRDefault="00AE015E" w:rsidP="00AE015E"/>
                          <w:p w14:paraId="08B7269C" w14:textId="77777777" w:rsidR="00AE015E" w:rsidRDefault="00AE015E" w:rsidP="00AE015E"/>
                          <w:p w14:paraId="7550E178" w14:textId="77777777" w:rsidR="00AE015E" w:rsidRDefault="00AE015E" w:rsidP="00AE015E"/>
                          <w:p w14:paraId="3AE6BEA4" w14:textId="77777777" w:rsidR="00AE015E" w:rsidRDefault="00AE015E" w:rsidP="00AE015E"/>
                          <w:p w14:paraId="412C71C5" w14:textId="77777777" w:rsidR="00AE015E" w:rsidRDefault="00AE015E" w:rsidP="00AE015E"/>
                          <w:p w14:paraId="61156463" w14:textId="77777777" w:rsidR="00AE015E" w:rsidRDefault="00AE015E" w:rsidP="00AE015E"/>
                          <w:p w14:paraId="0CB9114B" w14:textId="77777777" w:rsidR="00AE015E" w:rsidRDefault="00AE015E" w:rsidP="00AE015E"/>
                        </w:txbxContent>
                      </wps:txbx>
                      <wps:bodyPr rot="0" vert="horz" wrap="square" lIns="91440" tIns="45720" rIns="91440" bIns="45720" anchor="t" anchorCtr="0">
                        <a:noAutofit/>
                      </wps:bodyPr>
                    </wps:wsp>
                  </a:graphicData>
                </a:graphic>
              </wp:inline>
            </w:drawing>
          </mc:Choice>
          <mc:Fallback>
            <w:pict>
              <v:shape w14:anchorId="511C13EF" id="Text Box 10" o:spid="_x0000_s1033" type="#_x0000_t202" style="width:441.5pt;height:2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">
                <v:textbox>
                  <w:txbxContent>
                    <w:p w14:paraId="494CDF51" w14:textId="77777777" w:rsidR="00AE015E" w:rsidRDefault="00AE015E" w:rsidP="00AE015E"/>
                    <w:p w14:paraId="251FF21B" w14:textId="77777777" w:rsidR="00AE015E" w:rsidRDefault="00AE015E" w:rsidP="00AE015E"/>
                    <w:p w14:paraId="5597BAD1" w14:textId="77777777" w:rsidR="00AE015E" w:rsidRDefault="00AE015E" w:rsidP="00AE015E"/>
                    <w:p w14:paraId="38E6C8EE" w14:textId="77777777" w:rsidR="00AE015E" w:rsidRDefault="00AE015E" w:rsidP="00AE015E"/>
                    <w:p w14:paraId="08B7269C" w14:textId="77777777" w:rsidR="00AE015E" w:rsidRDefault="00AE015E" w:rsidP="00AE015E"/>
                    <w:p w14:paraId="7550E178" w14:textId="77777777" w:rsidR="00AE015E" w:rsidRDefault="00AE015E" w:rsidP="00AE015E"/>
                    <w:p w14:paraId="3AE6BEA4" w14:textId="77777777" w:rsidR="00AE015E" w:rsidRDefault="00AE015E" w:rsidP="00AE015E"/>
                    <w:p w14:paraId="412C71C5" w14:textId="77777777" w:rsidR="00AE015E" w:rsidRDefault="00AE015E" w:rsidP="00AE015E"/>
                    <w:p w14:paraId="61156463" w14:textId="77777777" w:rsidR="00AE015E" w:rsidRDefault="00AE015E" w:rsidP="00AE015E"/>
                    <w:p w14:paraId="0CB9114B" w14:textId="77777777" w:rsidR="00AE015E" w:rsidRDefault="00AE015E" w:rsidP="00AE015E"/>
                  </w:txbxContent>
                </v:textbox>
                <w10:anchorlock/>
              </v:shape>
            </w:pict>
          </mc:Fallback>
        </mc:AlternateContent>
      </w:r>
    </w:p>
    <w:p w14:paraId="3E565812" w14:textId="77777777" w:rsidR="005E483E" w:rsidRDefault="005E483E">
      <w:pPr>
        <w:spacing w:before="0" w:beforeAutospacing="0" w:after="0" w:afterAutospacing="0" w:line="240" w:lineRule="auto"/>
      </w:pPr>
      <w:r>
        <w:br w:type="page"/>
      </w:r>
    </w:p>
    <w:p w14:paraId="2D4C822B" w14:textId="70F5FD29" w:rsidR="00AE015E" w:rsidRPr="005E483E" w:rsidRDefault="00AE015E" w:rsidP="00AE015E">
      <w:pPr>
        <w:rPr>
          <w:b/>
          <w:bCs/>
        </w:rPr>
      </w:pPr>
      <w:r w:rsidRPr="005E483E">
        <w:rPr>
          <w:b/>
          <w:bCs/>
        </w:rPr>
        <w:lastRenderedPageBreak/>
        <w:t xml:space="preserve">Specific details of proposals including </w:t>
      </w:r>
      <w:r w:rsidR="003263A0">
        <w:rPr>
          <w:b/>
          <w:bCs/>
        </w:rPr>
        <w:t>the method of filming</w:t>
      </w:r>
      <w:r w:rsidR="00E656F5">
        <w:rPr>
          <w:b/>
          <w:bCs/>
        </w:rPr>
        <w:t xml:space="preserve">, </w:t>
      </w:r>
      <w:r w:rsidR="003263A0">
        <w:rPr>
          <w:b/>
          <w:bCs/>
        </w:rPr>
        <w:t>the use of drone camer</w:t>
      </w:r>
      <w:r w:rsidR="00E6731C">
        <w:rPr>
          <w:b/>
          <w:bCs/>
        </w:rPr>
        <w:t>a</w:t>
      </w:r>
      <w:r w:rsidR="003263A0">
        <w:rPr>
          <w:b/>
          <w:bCs/>
        </w:rPr>
        <w:t xml:space="preserve">s and the </w:t>
      </w:r>
      <w:r w:rsidRPr="005E483E">
        <w:rPr>
          <w:b/>
          <w:bCs/>
        </w:rPr>
        <w:t>use of any special effects such as</w:t>
      </w:r>
      <w:r w:rsidRPr="00AE015E">
        <w:t xml:space="preserve"> </w:t>
      </w:r>
      <w:r w:rsidRPr="005E483E">
        <w:rPr>
          <w:b/>
          <w:bCs/>
        </w:rPr>
        <w:t>pyrotechnics</w:t>
      </w:r>
      <w:r w:rsidR="003263A0">
        <w:rPr>
          <w:b/>
          <w:bCs/>
        </w:rPr>
        <w:t>.</w:t>
      </w:r>
    </w:p>
    <w:p w14:paraId="118405AE" w14:textId="5999643B" w:rsidR="00AE015E" w:rsidRDefault="00AE015E" w:rsidP="00AE015E">
      <w:r>
        <w:rPr>
          <w:noProof/>
        </w:rPr>
        <mc:AlternateContent>
          <mc:Choice Requires="wps">
            <w:drawing>
              <wp:inline distT="0" distB="0" distL="0" distR="0" wp14:anchorId="6CA71CA6" wp14:editId="6202F7C0">
                <wp:extent cx="5607050" cy="1404620"/>
                <wp:effectExtent l="0" t="0" r="12700" b="2222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1404620"/>
                        </a:xfrm>
                        <a:prstGeom prst="rect">
                          <a:avLst/>
                        </a:prstGeom>
                        <a:solidFill>
                          <a:srgbClr val="FFFFFF"/>
                        </a:solidFill>
                        <a:ln w="9525">
                          <a:solidFill>
                            <a:srgbClr val="000000"/>
                          </a:solidFill>
                          <a:miter lim="800000"/>
                          <a:headEnd/>
                          <a:tailEnd/>
                        </a:ln>
                      </wps:spPr>
                      <wps:txbx>
                        <w:txbxContent>
                          <w:p w14:paraId="10DA9A3D" w14:textId="77777777" w:rsidR="00AE015E" w:rsidRDefault="00AE015E" w:rsidP="00AE015E"/>
                          <w:p w14:paraId="2D5BC837" w14:textId="77777777" w:rsidR="00AE015E" w:rsidRDefault="00AE015E" w:rsidP="00AE015E"/>
                          <w:p w14:paraId="351CA658" w14:textId="77777777" w:rsidR="00AE015E" w:rsidRDefault="00AE015E" w:rsidP="00AE015E"/>
                          <w:p w14:paraId="272658EF" w14:textId="77777777" w:rsidR="00AE015E" w:rsidRDefault="00AE015E" w:rsidP="00AE015E"/>
                          <w:p w14:paraId="052E8FEF" w14:textId="77777777" w:rsidR="00AE015E" w:rsidRDefault="00AE015E" w:rsidP="00AE015E"/>
                          <w:p w14:paraId="665485C2" w14:textId="77777777" w:rsidR="00AE015E" w:rsidRDefault="00AE015E" w:rsidP="00AE015E"/>
                          <w:p w14:paraId="539C5DAF" w14:textId="77777777" w:rsidR="00AE015E" w:rsidRDefault="00AE015E" w:rsidP="00AE015E"/>
                          <w:p w14:paraId="30C2E63B" w14:textId="77777777" w:rsidR="00AE015E" w:rsidRDefault="00AE015E" w:rsidP="00AE015E"/>
                          <w:p w14:paraId="40072F3D" w14:textId="77777777" w:rsidR="00AE015E" w:rsidRDefault="00AE015E" w:rsidP="00AE015E"/>
                          <w:p w14:paraId="6EAC0DC6" w14:textId="77777777" w:rsidR="00AE015E" w:rsidRDefault="00AE015E" w:rsidP="00AE015E"/>
                        </w:txbxContent>
                      </wps:txbx>
                      <wps:bodyPr rot="0" vert="horz" wrap="square" lIns="91440" tIns="45720" rIns="91440" bIns="45720" anchor="t" anchorCtr="0">
                        <a:spAutoFit/>
                      </wps:bodyPr>
                    </wps:wsp>
                  </a:graphicData>
                </a:graphic>
              </wp:inline>
            </w:drawing>
          </mc:Choice>
          <mc:Fallback>
            <w:pict>
              <v:shape w14:anchorId="6CA71CA6" id="Text Box 11" o:spid="_x0000_s1034" type="#_x0000_t202" style="width:44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">
                <v:textbox style="mso-fit-shape-to-text:t">
                  <w:txbxContent>
                    <w:p w14:paraId="10DA9A3D" w14:textId="77777777" w:rsidR="00AE015E" w:rsidRDefault="00AE015E" w:rsidP="00AE015E"/>
                    <w:p w14:paraId="2D5BC837" w14:textId="77777777" w:rsidR="00AE015E" w:rsidRDefault="00AE015E" w:rsidP="00AE015E"/>
                    <w:p w14:paraId="351CA658" w14:textId="77777777" w:rsidR="00AE015E" w:rsidRDefault="00AE015E" w:rsidP="00AE015E"/>
                    <w:p w14:paraId="272658EF" w14:textId="77777777" w:rsidR="00AE015E" w:rsidRDefault="00AE015E" w:rsidP="00AE015E"/>
                    <w:p w14:paraId="052E8FEF" w14:textId="77777777" w:rsidR="00AE015E" w:rsidRDefault="00AE015E" w:rsidP="00AE015E"/>
                    <w:p w14:paraId="665485C2" w14:textId="77777777" w:rsidR="00AE015E" w:rsidRDefault="00AE015E" w:rsidP="00AE015E"/>
                    <w:p w14:paraId="539C5DAF" w14:textId="77777777" w:rsidR="00AE015E" w:rsidRDefault="00AE015E" w:rsidP="00AE015E"/>
                    <w:p w14:paraId="30C2E63B" w14:textId="77777777" w:rsidR="00AE015E" w:rsidRDefault="00AE015E" w:rsidP="00AE015E"/>
                    <w:p w14:paraId="40072F3D" w14:textId="77777777" w:rsidR="00AE015E" w:rsidRDefault="00AE015E" w:rsidP="00AE015E"/>
                    <w:p w14:paraId="6EAC0DC6" w14:textId="77777777" w:rsidR="00AE015E" w:rsidRDefault="00AE015E" w:rsidP="00AE015E"/>
                  </w:txbxContent>
                </v:textbox>
                <w10:anchorlock/>
              </v:shape>
            </w:pict>
          </mc:Fallback>
        </mc:AlternateContent>
      </w:r>
    </w:p>
    <w:p w14:paraId="14A10334" w14:textId="7F04EDFE" w:rsidR="00AE015E" w:rsidRPr="005E483E" w:rsidRDefault="00AE015E" w:rsidP="005E483E">
      <w:pPr>
        <w:rPr>
          <w:b/>
          <w:bCs/>
        </w:rPr>
      </w:pPr>
      <w:r w:rsidRPr="005E483E">
        <w:rPr>
          <w:b/>
          <w:bCs/>
        </w:rPr>
        <w:t>Details of any consultations carried out by the film company with Police, Local Authority, communities etc. regarding the proposal</w:t>
      </w:r>
    </w:p>
    <w:p w14:paraId="1A840D41" w14:textId="41CBE9A6" w:rsidR="00AE015E" w:rsidRDefault="00AE015E" w:rsidP="00AE015E">
      <w:r w:rsidRPr="00AE015E">
        <w:t>Have you consulted/contacted the following? If so please provide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09"/>
        <w:gridCol w:w="851"/>
        <w:gridCol w:w="567"/>
        <w:gridCol w:w="2254"/>
      </w:tblGrid>
      <w:tr w:rsidR="00AE015E" w14:paraId="1BA8325E" w14:textId="77777777" w:rsidTr="00AE015E">
        <w:tc>
          <w:tcPr>
            <w:tcW w:w="2268" w:type="dxa"/>
            <w:vAlign w:val="center"/>
          </w:tcPr>
          <w:p w14:paraId="1122B72E" w14:textId="77777777" w:rsidR="00AE015E" w:rsidRDefault="00AE015E" w:rsidP="002D7705">
            <w:pPr>
              <w:rPr>
                <w:b/>
                <w:bCs/>
              </w:rPr>
            </w:pPr>
            <w:r w:rsidRPr="00AE015E">
              <w:rPr>
                <w:b/>
                <w:bCs/>
              </w:rPr>
              <w:t>Police Scotland</w:t>
            </w:r>
          </w:p>
          <w:p w14:paraId="08AA0224" w14:textId="1DAD0197" w:rsidR="00AE015E" w:rsidRPr="00AE015E" w:rsidRDefault="00AE015E" w:rsidP="002D7705">
            <w:pPr>
              <w:rPr>
                <w:b/>
                <w:bCs/>
              </w:rPr>
            </w:pPr>
          </w:p>
        </w:tc>
        <w:tc>
          <w:tcPr>
            <w:tcW w:w="709" w:type="dxa"/>
            <w:vAlign w:val="center"/>
          </w:tcPr>
          <w:p w14:paraId="75D3643B" w14:textId="40A15797" w:rsidR="00AE015E" w:rsidRDefault="00AE015E" w:rsidP="002D7705">
            <w:r>
              <w:t>Yes</w:t>
            </w:r>
          </w:p>
        </w:tc>
        <w:tc>
          <w:tcPr>
            <w:tcW w:w="851" w:type="dxa"/>
            <w:vAlign w:val="center"/>
          </w:tcPr>
          <w:p w14:paraId="49B91DD9" w14:textId="77777777" w:rsidR="00AE015E" w:rsidRDefault="00AE015E" w:rsidP="002D7705">
            <w:r>
              <w:rPr>
                <w:noProof/>
              </w:rPr>
              <mc:AlternateContent>
                <mc:Choice Requires="wps">
                  <w:drawing>
                    <wp:inline distT="0" distB="0" distL="0" distR="0" wp14:anchorId="1EA10815" wp14:editId="22BFCF7E">
                      <wp:extent cx="270000" cy="270000"/>
                      <wp:effectExtent l="0" t="0" r="15875" b="1587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 cy="270000"/>
                              </a:xfrm>
                              <a:prstGeom prst="rect">
                                <a:avLst/>
                              </a:prstGeom>
                              <a:solidFill>
                                <a:srgbClr val="FFFFFF"/>
                              </a:solidFill>
                              <a:ln w="9525">
                                <a:solidFill>
                                  <a:srgbClr val="000000"/>
                                </a:solidFill>
                                <a:miter lim="800000"/>
                                <a:headEnd/>
                                <a:tailEnd/>
                              </a:ln>
                            </wps:spPr>
                            <wps:txbx>
                              <w:txbxContent>
                                <w:p w14:paraId="30DB6C6B" w14:textId="77777777" w:rsidR="00AE015E" w:rsidRDefault="00AE015E" w:rsidP="00AE015E"/>
                              </w:txbxContent>
                            </wps:txbx>
                            <wps:bodyPr rot="0" vert="horz" wrap="square" lIns="91440" tIns="45720" rIns="91440" bIns="45720" anchor="t" anchorCtr="0">
                              <a:noAutofit/>
                            </wps:bodyPr>
                          </wps:wsp>
                        </a:graphicData>
                      </a:graphic>
                    </wp:inline>
                  </w:drawing>
                </mc:Choice>
                <mc:Fallback>
                  <w:pict>
                    <v:shape w14:anchorId="1EA10815" id="_x0000_s1035" type="#_x0000_t202" style="width:21.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">
                      <v:textbox>
                        <w:txbxContent>
                          <w:p w14:paraId="30DB6C6B" w14:textId="77777777" w:rsidR="00AE015E" w:rsidRDefault="00AE015E" w:rsidP="00AE015E"/>
                        </w:txbxContent>
                      </v:textbox>
                      <w10:anchorlock/>
                    </v:shape>
                  </w:pict>
                </mc:Fallback>
              </mc:AlternateContent>
            </w:r>
          </w:p>
        </w:tc>
        <w:tc>
          <w:tcPr>
            <w:tcW w:w="567" w:type="dxa"/>
            <w:vAlign w:val="center"/>
          </w:tcPr>
          <w:p w14:paraId="5DBAF5C2" w14:textId="77777777" w:rsidR="00AE015E" w:rsidRDefault="00AE015E" w:rsidP="002D7705">
            <w:r>
              <w:t>No</w:t>
            </w:r>
          </w:p>
        </w:tc>
        <w:tc>
          <w:tcPr>
            <w:tcW w:w="2254" w:type="dxa"/>
            <w:vAlign w:val="center"/>
          </w:tcPr>
          <w:p w14:paraId="6872EAD7" w14:textId="77777777" w:rsidR="00AE015E" w:rsidRDefault="00AE015E" w:rsidP="002D7705">
            <w:r>
              <w:rPr>
                <w:noProof/>
              </w:rPr>
              <mc:AlternateContent>
                <mc:Choice Requires="wps">
                  <w:drawing>
                    <wp:inline distT="0" distB="0" distL="0" distR="0" wp14:anchorId="3387E1A7" wp14:editId="7EE88514">
                      <wp:extent cx="270000" cy="270000"/>
                      <wp:effectExtent l="0" t="0" r="15875" b="158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 cy="270000"/>
                              </a:xfrm>
                              <a:prstGeom prst="rect">
                                <a:avLst/>
                              </a:prstGeom>
                              <a:solidFill>
                                <a:srgbClr val="FFFFFF"/>
                              </a:solidFill>
                              <a:ln w="9525">
                                <a:solidFill>
                                  <a:srgbClr val="000000"/>
                                </a:solidFill>
                                <a:miter lim="800000"/>
                                <a:headEnd/>
                                <a:tailEnd/>
                              </a:ln>
                            </wps:spPr>
                            <wps:txbx>
                              <w:txbxContent>
                                <w:p w14:paraId="2E0D9417" w14:textId="77777777" w:rsidR="00AE015E" w:rsidRDefault="00AE015E" w:rsidP="00AE015E"/>
                              </w:txbxContent>
                            </wps:txbx>
                            <wps:bodyPr rot="0" vert="horz" wrap="square" lIns="91440" tIns="45720" rIns="91440" bIns="45720" anchor="t" anchorCtr="0">
                              <a:noAutofit/>
                            </wps:bodyPr>
                          </wps:wsp>
                        </a:graphicData>
                      </a:graphic>
                    </wp:inline>
                  </w:drawing>
                </mc:Choice>
                <mc:Fallback>
                  <w:pict>
                    <v:shape w14:anchorId="3387E1A7" id="_x0000_s1036" type="#_x0000_t202" style="width:21.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">
                      <v:textbox>
                        <w:txbxContent>
                          <w:p w14:paraId="2E0D9417" w14:textId="77777777" w:rsidR="00AE015E" w:rsidRDefault="00AE015E" w:rsidP="00AE015E"/>
                        </w:txbxContent>
                      </v:textbox>
                      <w10:anchorlock/>
                    </v:shape>
                  </w:pict>
                </mc:Fallback>
              </mc:AlternateContent>
            </w:r>
          </w:p>
        </w:tc>
      </w:tr>
    </w:tbl>
    <w:p w14:paraId="1A45D9DA" w14:textId="4096E2FF" w:rsidR="00AE015E" w:rsidRDefault="00AE015E" w:rsidP="00AE015E">
      <w:r>
        <w:rPr>
          <w:noProof/>
        </w:rPr>
        <mc:AlternateContent>
          <mc:Choice Requires="wps">
            <w:drawing>
              <wp:inline distT="0" distB="0" distL="0" distR="0" wp14:anchorId="778F1664" wp14:editId="475AFEA7">
                <wp:extent cx="5607050" cy="1404620"/>
                <wp:effectExtent l="0" t="0" r="12700" b="2222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1404620"/>
                        </a:xfrm>
                        <a:prstGeom prst="rect">
                          <a:avLst/>
                        </a:prstGeom>
                        <a:solidFill>
                          <a:srgbClr val="FFFFFF"/>
                        </a:solidFill>
                        <a:ln w="9525">
                          <a:solidFill>
                            <a:srgbClr val="000000"/>
                          </a:solidFill>
                          <a:miter lim="800000"/>
                          <a:headEnd/>
                          <a:tailEnd/>
                        </a:ln>
                      </wps:spPr>
                      <wps:txbx>
                        <w:txbxContent>
                          <w:p w14:paraId="6DACCA93" w14:textId="77777777" w:rsidR="00AE015E" w:rsidRDefault="00AE015E" w:rsidP="00AE015E"/>
                          <w:p w14:paraId="18E464E3" w14:textId="77777777" w:rsidR="00AE015E" w:rsidRDefault="00AE015E" w:rsidP="00AE015E"/>
                          <w:p w14:paraId="0CFF1922" w14:textId="77777777" w:rsidR="00AE015E" w:rsidRDefault="00AE015E" w:rsidP="00AE015E"/>
                          <w:p w14:paraId="3173D776" w14:textId="77777777" w:rsidR="00AE015E" w:rsidRDefault="00AE015E" w:rsidP="00AE015E"/>
                          <w:p w14:paraId="441DA6DA" w14:textId="77777777" w:rsidR="00AE015E" w:rsidRDefault="00AE015E" w:rsidP="00AE015E"/>
                        </w:txbxContent>
                      </wps:txbx>
                      <wps:bodyPr rot="0" vert="horz" wrap="square" lIns="91440" tIns="45720" rIns="91440" bIns="45720" anchor="t" anchorCtr="0">
                        <a:spAutoFit/>
                      </wps:bodyPr>
                    </wps:wsp>
                  </a:graphicData>
                </a:graphic>
              </wp:inline>
            </w:drawing>
          </mc:Choice>
          <mc:Fallback>
            <w:pict>
              <v:shape w14:anchorId="778F1664" id="_x0000_s1037" type="#_x0000_t202" style="width:44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">
                <v:textbox style="mso-fit-shape-to-text:t">
                  <w:txbxContent>
                    <w:p w14:paraId="6DACCA93" w14:textId="77777777" w:rsidR="00AE015E" w:rsidRDefault="00AE015E" w:rsidP="00AE015E"/>
                    <w:p w14:paraId="18E464E3" w14:textId="77777777" w:rsidR="00AE015E" w:rsidRDefault="00AE015E" w:rsidP="00AE015E"/>
                    <w:p w14:paraId="0CFF1922" w14:textId="77777777" w:rsidR="00AE015E" w:rsidRDefault="00AE015E" w:rsidP="00AE015E"/>
                    <w:p w14:paraId="3173D776" w14:textId="77777777" w:rsidR="00AE015E" w:rsidRDefault="00AE015E" w:rsidP="00AE015E"/>
                    <w:p w14:paraId="441DA6DA" w14:textId="77777777" w:rsidR="00AE015E" w:rsidRDefault="00AE015E" w:rsidP="00AE015E"/>
                  </w:txbxContent>
                </v:textbox>
                <w10:anchorlock/>
              </v:shape>
            </w:pict>
          </mc:Fallback>
        </mc:AlternateContent>
      </w:r>
    </w:p>
    <w:tbl>
      <w:tblPr>
        <w:tblStyle w:val="TableGrid"/>
        <w:tblW w:w="9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709"/>
        <w:gridCol w:w="851"/>
        <w:gridCol w:w="567"/>
        <w:gridCol w:w="2254"/>
      </w:tblGrid>
      <w:tr w:rsidR="00AE015E" w14:paraId="47944804" w14:textId="77777777" w:rsidTr="00AE015E">
        <w:tc>
          <w:tcPr>
            <w:tcW w:w="5103" w:type="dxa"/>
            <w:vAlign w:val="center"/>
          </w:tcPr>
          <w:p w14:paraId="57D026F7" w14:textId="7609115A" w:rsidR="00AE015E" w:rsidRPr="00AE015E" w:rsidRDefault="00AE015E" w:rsidP="002D7705">
            <w:pPr>
              <w:rPr>
                <w:b/>
                <w:bCs/>
              </w:rPr>
            </w:pPr>
            <w:r>
              <w:rPr>
                <w:b/>
                <w:bCs/>
              </w:rPr>
              <w:lastRenderedPageBreak/>
              <w:t>Other emergency services (if appropriate)</w:t>
            </w:r>
          </w:p>
        </w:tc>
        <w:tc>
          <w:tcPr>
            <w:tcW w:w="709" w:type="dxa"/>
            <w:vAlign w:val="center"/>
          </w:tcPr>
          <w:p w14:paraId="6773B4EF" w14:textId="77777777" w:rsidR="00AE015E" w:rsidRDefault="00AE015E" w:rsidP="002D7705">
            <w:r>
              <w:t>Yes</w:t>
            </w:r>
          </w:p>
        </w:tc>
        <w:tc>
          <w:tcPr>
            <w:tcW w:w="851" w:type="dxa"/>
            <w:vAlign w:val="center"/>
          </w:tcPr>
          <w:p w14:paraId="5CF1218B" w14:textId="77777777" w:rsidR="00AE015E" w:rsidRDefault="00AE015E" w:rsidP="002D7705">
            <w:r>
              <w:rPr>
                <w:noProof/>
              </w:rPr>
              <mc:AlternateContent>
                <mc:Choice Requires="wps">
                  <w:drawing>
                    <wp:inline distT="0" distB="0" distL="0" distR="0" wp14:anchorId="1E9BAE7A" wp14:editId="55813CCF">
                      <wp:extent cx="270000" cy="270000"/>
                      <wp:effectExtent l="0" t="0" r="15875" b="158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 cy="270000"/>
                              </a:xfrm>
                              <a:prstGeom prst="rect">
                                <a:avLst/>
                              </a:prstGeom>
                              <a:solidFill>
                                <a:srgbClr val="FFFFFF"/>
                              </a:solidFill>
                              <a:ln w="9525">
                                <a:solidFill>
                                  <a:srgbClr val="000000"/>
                                </a:solidFill>
                                <a:miter lim="800000"/>
                                <a:headEnd/>
                                <a:tailEnd/>
                              </a:ln>
                            </wps:spPr>
                            <wps:txbx>
                              <w:txbxContent>
                                <w:p w14:paraId="76DF63E2" w14:textId="77777777" w:rsidR="00AE015E" w:rsidRDefault="00AE015E" w:rsidP="00AE015E"/>
                              </w:txbxContent>
                            </wps:txbx>
                            <wps:bodyPr rot="0" vert="horz" wrap="square" lIns="91440" tIns="45720" rIns="91440" bIns="45720" anchor="t" anchorCtr="0">
                              <a:noAutofit/>
                            </wps:bodyPr>
                          </wps:wsp>
                        </a:graphicData>
                      </a:graphic>
                    </wp:inline>
                  </w:drawing>
                </mc:Choice>
                <mc:Fallback>
                  <w:pict>
                    <v:shape w14:anchorId="1E9BAE7A" id="_x0000_s1038" type="#_x0000_t202" style="width:21.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">
                      <v:textbox>
                        <w:txbxContent>
                          <w:p w14:paraId="76DF63E2" w14:textId="77777777" w:rsidR="00AE015E" w:rsidRDefault="00AE015E" w:rsidP="00AE015E"/>
                        </w:txbxContent>
                      </v:textbox>
                      <w10:anchorlock/>
                    </v:shape>
                  </w:pict>
                </mc:Fallback>
              </mc:AlternateContent>
            </w:r>
          </w:p>
        </w:tc>
        <w:tc>
          <w:tcPr>
            <w:tcW w:w="567" w:type="dxa"/>
            <w:vAlign w:val="center"/>
          </w:tcPr>
          <w:p w14:paraId="29A0C0D7" w14:textId="77777777" w:rsidR="00AE015E" w:rsidRDefault="00AE015E" w:rsidP="002D7705">
            <w:r>
              <w:t>No</w:t>
            </w:r>
          </w:p>
        </w:tc>
        <w:tc>
          <w:tcPr>
            <w:tcW w:w="2254" w:type="dxa"/>
            <w:vAlign w:val="center"/>
          </w:tcPr>
          <w:p w14:paraId="1712CECD" w14:textId="77777777" w:rsidR="00AE015E" w:rsidRDefault="00AE015E" w:rsidP="002D7705">
            <w:r>
              <w:rPr>
                <w:noProof/>
              </w:rPr>
              <mc:AlternateContent>
                <mc:Choice Requires="wps">
                  <w:drawing>
                    <wp:inline distT="0" distB="0" distL="0" distR="0" wp14:anchorId="5A06BDC5" wp14:editId="4FAB0FF9">
                      <wp:extent cx="270000" cy="270000"/>
                      <wp:effectExtent l="0" t="0" r="15875" b="158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 cy="270000"/>
                              </a:xfrm>
                              <a:prstGeom prst="rect">
                                <a:avLst/>
                              </a:prstGeom>
                              <a:solidFill>
                                <a:srgbClr val="FFFFFF"/>
                              </a:solidFill>
                              <a:ln w="9525">
                                <a:solidFill>
                                  <a:srgbClr val="000000"/>
                                </a:solidFill>
                                <a:miter lim="800000"/>
                                <a:headEnd/>
                                <a:tailEnd/>
                              </a:ln>
                            </wps:spPr>
                            <wps:txbx>
                              <w:txbxContent>
                                <w:p w14:paraId="7307D141" w14:textId="77777777" w:rsidR="00AE015E" w:rsidRDefault="00AE015E" w:rsidP="00AE015E"/>
                              </w:txbxContent>
                            </wps:txbx>
                            <wps:bodyPr rot="0" vert="horz" wrap="square" lIns="91440" tIns="45720" rIns="91440" bIns="45720" anchor="t" anchorCtr="0">
                              <a:noAutofit/>
                            </wps:bodyPr>
                          </wps:wsp>
                        </a:graphicData>
                      </a:graphic>
                    </wp:inline>
                  </w:drawing>
                </mc:Choice>
                <mc:Fallback>
                  <w:pict>
                    <v:shape w14:anchorId="5A06BDC5" id="_x0000_s1039" type="#_x0000_t202" style="width:21.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">
                      <v:textbox>
                        <w:txbxContent>
                          <w:p w14:paraId="7307D141" w14:textId="77777777" w:rsidR="00AE015E" w:rsidRDefault="00AE015E" w:rsidP="00AE015E"/>
                        </w:txbxContent>
                      </v:textbox>
                      <w10:anchorlock/>
                    </v:shape>
                  </w:pict>
                </mc:Fallback>
              </mc:AlternateContent>
            </w:r>
          </w:p>
        </w:tc>
      </w:tr>
    </w:tbl>
    <w:p w14:paraId="5BBA95D7" w14:textId="40C3AC0E" w:rsidR="00AE015E" w:rsidRDefault="00AE015E" w:rsidP="00AE015E">
      <w:r>
        <w:rPr>
          <w:noProof/>
        </w:rPr>
        <mc:AlternateContent>
          <mc:Choice Requires="wps">
            <w:drawing>
              <wp:inline distT="0" distB="0" distL="0" distR="0" wp14:anchorId="2DAC6243" wp14:editId="494281A0">
                <wp:extent cx="5607050" cy="1404620"/>
                <wp:effectExtent l="0" t="0" r="12700" b="2222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1404620"/>
                        </a:xfrm>
                        <a:prstGeom prst="rect">
                          <a:avLst/>
                        </a:prstGeom>
                        <a:solidFill>
                          <a:srgbClr val="FFFFFF"/>
                        </a:solidFill>
                        <a:ln w="9525">
                          <a:solidFill>
                            <a:srgbClr val="000000"/>
                          </a:solidFill>
                          <a:miter lim="800000"/>
                          <a:headEnd/>
                          <a:tailEnd/>
                        </a:ln>
                      </wps:spPr>
                      <wps:txbx>
                        <w:txbxContent>
                          <w:p w14:paraId="4BAF06D2" w14:textId="77777777" w:rsidR="00AE015E" w:rsidRDefault="00AE015E" w:rsidP="00AE015E"/>
                          <w:p w14:paraId="14A59303" w14:textId="77777777" w:rsidR="00AE015E" w:rsidRDefault="00AE015E" w:rsidP="00AE015E"/>
                          <w:p w14:paraId="2F05A312" w14:textId="77777777" w:rsidR="00AE015E" w:rsidRDefault="00AE015E" w:rsidP="00AE015E"/>
                          <w:p w14:paraId="064DC03C" w14:textId="77777777" w:rsidR="00AE015E" w:rsidRDefault="00AE015E" w:rsidP="00AE015E"/>
                          <w:p w14:paraId="6FD47757" w14:textId="77777777" w:rsidR="00AE015E" w:rsidRDefault="00AE015E" w:rsidP="00AE015E"/>
                        </w:txbxContent>
                      </wps:txbx>
                      <wps:bodyPr rot="0" vert="horz" wrap="square" lIns="91440" tIns="45720" rIns="91440" bIns="45720" anchor="t" anchorCtr="0">
                        <a:spAutoFit/>
                      </wps:bodyPr>
                    </wps:wsp>
                  </a:graphicData>
                </a:graphic>
              </wp:inline>
            </w:drawing>
          </mc:Choice>
          <mc:Fallback>
            <w:pict>
              <v:shape w14:anchorId="2DAC6243" id="_x0000_s1040" type="#_x0000_t202" style="width:44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">
                <v:textbox style="mso-fit-shape-to-text:t">
                  <w:txbxContent>
                    <w:p w14:paraId="4BAF06D2" w14:textId="77777777" w:rsidR="00AE015E" w:rsidRDefault="00AE015E" w:rsidP="00AE015E"/>
                    <w:p w14:paraId="14A59303" w14:textId="77777777" w:rsidR="00AE015E" w:rsidRDefault="00AE015E" w:rsidP="00AE015E"/>
                    <w:p w14:paraId="2F05A312" w14:textId="77777777" w:rsidR="00AE015E" w:rsidRDefault="00AE015E" w:rsidP="00AE015E"/>
                    <w:p w14:paraId="064DC03C" w14:textId="77777777" w:rsidR="00AE015E" w:rsidRDefault="00AE015E" w:rsidP="00AE015E"/>
                    <w:p w14:paraId="6FD47757" w14:textId="77777777" w:rsidR="00AE015E" w:rsidRDefault="00AE015E" w:rsidP="00AE015E"/>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09"/>
        <w:gridCol w:w="851"/>
        <w:gridCol w:w="567"/>
        <w:gridCol w:w="2254"/>
      </w:tblGrid>
      <w:tr w:rsidR="00AE015E" w14:paraId="6E8CDA02" w14:textId="77777777" w:rsidTr="002D7705">
        <w:tc>
          <w:tcPr>
            <w:tcW w:w="2268" w:type="dxa"/>
            <w:vAlign w:val="center"/>
          </w:tcPr>
          <w:p w14:paraId="6FD15BC6" w14:textId="48E932FD" w:rsidR="00AE015E" w:rsidRPr="00AE015E" w:rsidRDefault="00AE015E" w:rsidP="002D7705">
            <w:pPr>
              <w:rPr>
                <w:b/>
                <w:bCs/>
              </w:rPr>
            </w:pPr>
            <w:r>
              <w:rPr>
                <w:b/>
                <w:bCs/>
              </w:rPr>
              <w:t>Local Authority</w:t>
            </w:r>
          </w:p>
        </w:tc>
        <w:tc>
          <w:tcPr>
            <w:tcW w:w="709" w:type="dxa"/>
            <w:vAlign w:val="center"/>
          </w:tcPr>
          <w:p w14:paraId="4DBAC10D" w14:textId="77777777" w:rsidR="00AE015E" w:rsidRDefault="00AE015E" w:rsidP="002D7705">
            <w:r>
              <w:t>Yes</w:t>
            </w:r>
          </w:p>
        </w:tc>
        <w:tc>
          <w:tcPr>
            <w:tcW w:w="851" w:type="dxa"/>
            <w:vAlign w:val="center"/>
          </w:tcPr>
          <w:p w14:paraId="108CEEF6" w14:textId="77777777" w:rsidR="00AE015E" w:rsidRDefault="00AE015E" w:rsidP="002D7705">
            <w:r>
              <w:rPr>
                <w:noProof/>
              </w:rPr>
              <mc:AlternateContent>
                <mc:Choice Requires="wps">
                  <w:drawing>
                    <wp:inline distT="0" distB="0" distL="0" distR="0" wp14:anchorId="2C947FD4" wp14:editId="57F8C0A8">
                      <wp:extent cx="270000" cy="270000"/>
                      <wp:effectExtent l="0" t="0" r="15875" b="1587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 cy="270000"/>
                              </a:xfrm>
                              <a:prstGeom prst="rect">
                                <a:avLst/>
                              </a:prstGeom>
                              <a:solidFill>
                                <a:srgbClr val="FFFFFF"/>
                              </a:solidFill>
                              <a:ln w="9525">
                                <a:solidFill>
                                  <a:srgbClr val="000000"/>
                                </a:solidFill>
                                <a:miter lim="800000"/>
                                <a:headEnd/>
                                <a:tailEnd/>
                              </a:ln>
                            </wps:spPr>
                            <wps:txbx>
                              <w:txbxContent>
                                <w:p w14:paraId="67D48AB1" w14:textId="77777777" w:rsidR="00AE015E" w:rsidRDefault="00AE015E" w:rsidP="00AE015E"/>
                              </w:txbxContent>
                            </wps:txbx>
                            <wps:bodyPr rot="0" vert="horz" wrap="square" lIns="91440" tIns="45720" rIns="91440" bIns="45720" anchor="t" anchorCtr="0">
                              <a:noAutofit/>
                            </wps:bodyPr>
                          </wps:wsp>
                        </a:graphicData>
                      </a:graphic>
                    </wp:inline>
                  </w:drawing>
                </mc:Choice>
                <mc:Fallback>
                  <w:pict>
                    <v:shape w14:anchorId="2C947FD4" id="_x0000_s1041" type="#_x0000_t202" style="width:21.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">
                      <v:textbox>
                        <w:txbxContent>
                          <w:p w14:paraId="67D48AB1" w14:textId="77777777" w:rsidR="00AE015E" w:rsidRDefault="00AE015E" w:rsidP="00AE015E"/>
                        </w:txbxContent>
                      </v:textbox>
                      <w10:anchorlock/>
                    </v:shape>
                  </w:pict>
                </mc:Fallback>
              </mc:AlternateContent>
            </w:r>
          </w:p>
        </w:tc>
        <w:tc>
          <w:tcPr>
            <w:tcW w:w="567" w:type="dxa"/>
            <w:vAlign w:val="center"/>
          </w:tcPr>
          <w:p w14:paraId="09B801AD" w14:textId="77777777" w:rsidR="00AE015E" w:rsidRDefault="00AE015E" w:rsidP="002D7705">
            <w:r>
              <w:t>No</w:t>
            </w:r>
          </w:p>
        </w:tc>
        <w:tc>
          <w:tcPr>
            <w:tcW w:w="2254" w:type="dxa"/>
            <w:vAlign w:val="center"/>
          </w:tcPr>
          <w:p w14:paraId="73250710" w14:textId="77777777" w:rsidR="00AE015E" w:rsidRDefault="00AE015E" w:rsidP="002D7705">
            <w:r>
              <w:rPr>
                <w:noProof/>
              </w:rPr>
              <mc:AlternateContent>
                <mc:Choice Requires="wps">
                  <w:drawing>
                    <wp:inline distT="0" distB="0" distL="0" distR="0" wp14:anchorId="7D03C24C" wp14:editId="1441D293">
                      <wp:extent cx="270000" cy="270000"/>
                      <wp:effectExtent l="0" t="0" r="15875" b="158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 cy="270000"/>
                              </a:xfrm>
                              <a:prstGeom prst="rect">
                                <a:avLst/>
                              </a:prstGeom>
                              <a:solidFill>
                                <a:srgbClr val="FFFFFF"/>
                              </a:solidFill>
                              <a:ln w="9525">
                                <a:solidFill>
                                  <a:srgbClr val="000000"/>
                                </a:solidFill>
                                <a:miter lim="800000"/>
                                <a:headEnd/>
                                <a:tailEnd/>
                              </a:ln>
                            </wps:spPr>
                            <wps:txbx>
                              <w:txbxContent>
                                <w:p w14:paraId="36B00D42" w14:textId="77777777" w:rsidR="00AE015E" w:rsidRDefault="00AE015E" w:rsidP="00AE015E"/>
                              </w:txbxContent>
                            </wps:txbx>
                            <wps:bodyPr rot="0" vert="horz" wrap="square" lIns="91440" tIns="45720" rIns="91440" bIns="45720" anchor="t" anchorCtr="0">
                              <a:noAutofit/>
                            </wps:bodyPr>
                          </wps:wsp>
                        </a:graphicData>
                      </a:graphic>
                    </wp:inline>
                  </w:drawing>
                </mc:Choice>
                <mc:Fallback>
                  <w:pict>
                    <v:shape w14:anchorId="7D03C24C" id="_x0000_s1042" type="#_x0000_t202" style="width:21.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">
                      <v:textbox>
                        <w:txbxContent>
                          <w:p w14:paraId="36B00D42" w14:textId="77777777" w:rsidR="00AE015E" w:rsidRDefault="00AE015E" w:rsidP="00AE015E"/>
                        </w:txbxContent>
                      </v:textbox>
                      <w10:anchorlock/>
                    </v:shape>
                  </w:pict>
                </mc:Fallback>
              </mc:AlternateContent>
            </w:r>
          </w:p>
        </w:tc>
      </w:tr>
    </w:tbl>
    <w:p w14:paraId="77DCCD15" w14:textId="4A6AFC37" w:rsidR="00AE015E" w:rsidRDefault="005E483E" w:rsidP="00AE015E">
      <w:r>
        <w:rPr>
          <w:noProof/>
        </w:rPr>
        <mc:AlternateContent>
          <mc:Choice Requires="wps">
            <w:drawing>
              <wp:inline distT="0" distB="0" distL="0" distR="0" wp14:anchorId="055AA3AC" wp14:editId="0145C139">
                <wp:extent cx="5607050" cy="1404620"/>
                <wp:effectExtent l="0" t="0" r="12700" b="2222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1404620"/>
                        </a:xfrm>
                        <a:prstGeom prst="rect">
                          <a:avLst/>
                        </a:prstGeom>
                        <a:solidFill>
                          <a:srgbClr val="FFFFFF"/>
                        </a:solidFill>
                        <a:ln w="9525">
                          <a:solidFill>
                            <a:srgbClr val="000000"/>
                          </a:solidFill>
                          <a:miter lim="800000"/>
                          <a:headEnd/>
                          <a:tailEnd/>
                        </a:ln>
                      </wps:spPr>
                      <wps:txbx>
                        <w:txbxContent>
                          <w:p w14:paraId="184D0D56" w14:textId="77777777" w:rsidR="005E483E" w:rsidRDefault="005E483E" w:rsidP="005E483E"/>
                          <w:p w14:paraId="5F0558A2" w14:textId="77777777" w:rsidR="005E483E" w:rsidRDefault="005E483E" w:rsidP="005E483E"/>
                          <w:p w14:paraId="6B262820" w14:textId="77777777" w:rsidR="005E483E" w:rsidRDefault="005E483E" w:rsidP="005E483E"/>
                          <w:p w14:paraId="31DE3555" w14:textId="77777777" w:rsidR="005E483E" w:rsidRDefault="005E483E" w:rsidP="005E483E"/>
                          <w:p w14:paraId="34B0D253" w14:textId="77777777" w:rsidR="005E483E" w:rsidRDefault="005E483E" w:rsidP="005E483E"/>
                        </w:txbxContent>
                      </wps:txbx>
                      <wps:bodyPr rot="0" vert="horz" wrap="square" lIns="91440" tIns="45720" rIns="91440" bIns="45720" anchor="t" anchorCtr="0">
                        <a:spAutoFit/>
                      </wps:bodyPr>
                    </wps:wsp>
                  </a:graphicData>
                </a:graphic>
              </wp:inline>
            </w:drawing>
          </mc:Choice>
          <mc:Fallback>
            <w:pict>
              <v:shape w14:anchorId="055AA3AC" id="_x0000_s1043" type="#_x0000_t202" style="width:44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">
                <v:textbox style="mso-fit-shape-to-text:t">
                  <w:txbxContent>
                    <w:p w14:paraId="184D0D56" w14:textId="77777777" w:rsidR="005E483E" w:rsidRDefault="005E483E" w:rsidP="005E483E"/>
                    <w:p w14:paraId="5F0558A2" w14:textId="77777777" w:rsidR="005E483E" w:rsidRDefault="005E483E" w:rsidP="005E483E"/>
                    <w:p w14:paraId="6B262820" w14:textId="77777777" w:rsidR="005E483E" w:rsidRDefault="005E483E" w:rsidP="005E483E"/>
                    <w:p w14:paraId="31DE3555" w14:textId="77777777" w:rsidR="005E483E" w:rsidRDefault="005E483E" w:rsidP="005E483E"/>
                    <w:p w14:paraId="34B0D253" w14:textId="77777777" w:rsidR="005E483E" w:rsidRDefault="005E483E" w:rsidP="005E483E"/>
                  </w:txbxContent>
                </v:textbox>
                <w10:anchorlock/>
              </v:shape>
            </w:pict>
          </mc:Fallback>
        </mc:AlternateContent>
      </w:r>
    </w:p>
    <w:tbl>
      <w:tblPr>
        <w:tblStyle w:val="TableGrid"/>
        <w:tblW w:w="9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709"/>
        <w:gridCol w:w="851"/>
        <w:gridCol w:w="567"/>
        <w:gridCol w:w="2254"/>
      </w:tblGrid>
      <w:tr w:rsidR="00AE015E" w14:paraId="419A1BE4" w14:textId="77777777" w:rsidTr="00AE015E">
        <w:tc>
          <w:tcPr>
            <w:tcW w:w="4962" w:type="dxa"/>
            <w:vAlign w:val="center"/>
          </w:tcPr>
          <w:p w14:paraId="640ABD3B" w14:textId="109B5835" w:rsidR="00AE015E" w:rsidRPr="00AE015E" w:rsidRDefault="00AE015E" w:rsidP="002D7705">
            <w:pPr>
              <w:rPr>
                <w:b/>
                <w:bCs/>
              </w:rPr>
            </w:pPr>
            <w:r>
              <w:rPr>
                <w:b/>
                <w:bCs/>
              </w:rPr>
              <w:t>Community Council / Local community</w:t>
            </w:r>
          </w:p>
        </w:tc>
        <w:tc>
          <w:tcPr>
            <w:tcW w:w="709" w:type="dxa"/>
            <w:vAlign w:val="center"/>
          </w:tcPr>
          <w:p w14:paraId="0B0A5FF9" w14:textId="77777777" w:rsidR="00AE015E" w:rsidRDefault="00AE015E" w:rsidP="002D7705">
            <w:r>
              <w:t>Yes</w:t>
            </w:r>
          </w:p>
        </w:tc>
        <w:tc>
          <w:tcPr>
            <w:tcW w:w="851" w:type="dxa"/>
            <w:vAlign w:val="center"/>
          </w:tcPr>
          <w:p w14:paraId="28107746" w14:textId="77777777" w:rsidR="00AE015E" w:rsidRDefault="00AE015E" w:rsidP="002D7705">
            <w:r>
              <w:rPr>
                <w:noProof/>
              </w:rPr>
              <mc:AlternateContent>
                <mc:Choice Requires="wps">
                  <w:drawing>
                    <wp:inline distT="0" distB="0" distL="0" distR="0" wp14:anchorId="502CCCB3" wp14:editId="61B5C4D2">
                      <wp:extent cx="270000" cy="270000"/>
                      <wp:effectExtent l="0" t="0" r="15875" b="1587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 cy="270000"/>
                              </a:xfrm>
                              <a:prstGeom prst="rect">
                                <a:avLst/>
                              </a:prstGeom>
                              <a:solidFill>
                                <a:srgbClr val="FFFFFF"/>
                              </a:solidFill>
                              <a:ln w="9525">
                                <a:solidFill>
                                  <a:srgbClr val="000000"/>
                                </a:solidFill>
                                <a:miter lim="800000"/>
                                <a:headEnd/>
                                <a:tailEnd/>
                              </a:ln>
                            </wps:spPr>
                            <wps:txbx>
                              <w:txbxContent>
                                <w:p w14:paraId="237C49C7" w14:textId="77777777" w:rsidR="00AE015E" w:rsidRDefault="00AE015E" w:rsidP="00AE015E"/>
                              </w:txbxContent>
                            </wps:txbx>
                            <wps:bodyPr rot="0" vert="horz" wrap="square" lIns="91440" tIns="45720" rIns="91440" bIns="45720" anchor="t" anchorCtr="0">
                              <a:noAutofit/>
                            </wps:bodyPr>
                          </wps:wsp>
                        </a:graphicData>
                      </a:graphic>
                    </wp:inline>
                  </w:drawing>
                </mc:Choice>
                <mc:Fallback>
                  <w:pict>
                    <v:shape w14:anchorId="502CCCB3" id="_x0000_s1044" type="#_x0000_t202" style="width:21.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">
                      <v:textbox>
                        <w:txbxContent>
                          <w:p w14:paraId="237C49C7" w14:textId="77777777" w:rsidR="00AE015E" w:rsidRDefault="00AE015E" w:rsidP="00AE015E"/>
                        </w:txbxContent>
                      </v:textbox>
                      <w10:anchorlock/>
                    </v:shape>
                  </w:pict>
                </mc:Fallback>
              </mc:AlternateContent>
            </w:r>
          </w:p>
        </w:tc>
        <w:tc>
          <w:tcPr>
            <w:tcW w:w="567" w:type="dxa"/>
            <w:vAlign w:val="center"/>
          </w:tcPr>
          <w:p w14:paraId="1ABC8B87" w14:textId="77777777" w:rsidR="00AE015E" w:rsidRDefault="00AE015E" w:rsidP="002D7705">
            <w:r>
              <w:t>No</w:t>
            </w:r>
          </w:p>
        </w:tc>
        <w:tc>
          <w:tcPr>
            <w:tcW w:w="2254" w:type="dxa"/>
            <w:vAlign w:val="center"/>
          </w:tcPr>
          <w:p w14:paraId="4E417E61" w14:textId="77777777" w:rsidR="00AE015E" w:rsidRDefault="00AE015E" w:rsidP="002D7705">
            <w:r>
              <w:rPr>
                <w:noProof/>
              </w:rPr>
              <mc:AlternateContent>
                <mc:Choice Requires="wps">
                  <w:drawing>
                    <wp:inline distT="0" distB="0" distL="0" distR="0" wp14:anchorId="154C854F" wp14:editId="33A2D315">
                      <wp:extent cx="270000" cy="270000"/>
                      <wp:effectExtent l="0" t="0" r="15875" b="1587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 cy="270000"/>
                              </a:xfrm>
                              <a:prstGeom prst="rect">
                                <a:avLst/>
                              </a:prstGeom>
                              <a:solidFill>
                                <a:srgbClr val="FFFFFF"/>
                              </a:solidFill>
                              <a:ln w="9525">
                                <a:solidFill>
                                  <a:srgbClr val="000000"/>
                                </a:solidFill>
                                <a:miter lim="800000"/>
                                <a:headEnd/>
                                <a:tailEnd/>
                              </a:ln>
                            </wps:spPr>
                            <wps:txbx>
                              <w:txbxContent>
                                <w:p w14:paraId="72272D88" w14:textId="77777777" w:rsidR="00AE015E" w:rsidRDefault="00AE015E" w:rsidP="00AE015E"/>
                              </w:txbxContent>
                            </wps:txbx>
                            <wps:bodyPr rot="0" vert="horz" wrap="square" lIns="91440" tIns="45720" rIns="91440" bIns="45720" anchor="t" anchorCtr="0">
                              <a:noAutofit/>
                            </wps:bodyPr>
                          </wps:wsp>
                        </a:graphicData>
                      </a:graphic>
                    </wp:inline>
                  </w:drawing>
                </mc:Choice>
                <mc:Fallback>
                  <w:pict>
                    <v:shape w14:anchorId="154C854F" id="_x0000_s1045" type="#_x0000_t202" style="width:21.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">
                      <v:textbox>
                        <w:txbxContent>
                          <w:p w14:paraId="72272D88" w14:textId="77777777" w:rsidR="00AE015E" w:rsidRDefault="00AE015E" w:rsidP="00AE015E"/>
                        </w:txbxContent>
                      </v:textbox>
                      <w10:anchorlock/>
                    </v:shape>
                  </w:pict>
                </mc:Fallback>
              </mc:AlternateContent>
            </w:r>
          </w:p>
        </w:tc>
      </w:tr>
    </w:tbl>
    <w:p w14:paraId="36D3C827" w14:textId="643C7373" w:rsidR="00D53F23" w:rsidRDefault="005E483E" w:rsidP="00AE015E">
      <w:r>
        <w:rPr>
          <w:noProof/>
        </w:rPr>
        <mc:AlternateContent>
          <mc:Choice Requires="wps">
            <w:drawing>
              <wp:inline distT="0" distB="0" distL="0" distR="0" wp14:anchorId="7EC1B766" wp14:editId="68A5D2DE">
                <wp:extent cx="5607050" cy="1404620"/>
                <wp:effectExtent l="0" t="0" r="12700" b="22225"/>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1404620"/>
                        </a:xfrm>
                        <a:prstGeom prst="rect">
                          <a:avLst/>
                        </a:prstGeom>
                        <a:solidFill>
                          <a:srgbClr val="FFFFFF"/>
                        </a:solidFill>
                        <a:ln w="9525">
                          <a:solidFill>
                            <a:srgbClr val="000000"/>
                          </a:solidFill>
                          <a:miter lim="800000"/>
                          <a:headEnd/>
                          <a:tailEnd/>
                        </a:ln>
                      </wps:spPr>
                      <wps:txbx>
                        <w:txbxContent>
                          <w:p w14:paraId="0AFCC548" w14:textId="77777777" w:rsidR="005E483E" w:rsidRDefault="005E483E" w:rsidP="005E483E"/>
                          <w:p w14:paraId="1E28FFB9" w14:textId="77777777" w:rsidR="005E483E" w:rsidRDefault="005E483E" w:rsidP="005E483E"/>
                          <w:p w14:paraId="25E72843" w14:textId="77777777" w:rsidR="005E483E" w:rsidRDefault="005E483E" w:rsidP="005E483E"/>
                          <w:p w14:paraId="300053D4" w14:textId="77777777" w:rsidR="005E483E" w:rsidRDefault="005E483E" w:rsidP="005E483E"/>
                          <w:p w14:paraId="179CBC6B" w14:textId="77777777" w:rsidR="005E483E" w:rsidRDefault="005E483E" w:rsidP="005E483E"/>
                        </w:txbxContent>
                      </wps:txbx>
                      <wps:bodyPr rot="0" vert="horz" wrap="square" lIns="91440" tIns="45720" rIns="91440" bIns="45720" anchor="t" anchorCtr="0">
                        <a:spAutoFit/>
                      </wps:bodyPr>
                    </wps:wsp>
                  </a:graphicData>
                </a:graphic>
              </wp:inline>
            </w:drawing>
          </mc:Choice>
          <mc:Fallback>
            <w:pict>
              <v:shape w14:anchorId="7EC1B766" id="_x0000_s1046" type="#_x0000_t202" style="width:44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">
                <v:textbox style="mso-fit-shape-to-text:t">
                  <w:txbxContent>
                    <w:p w14:paraId="0AFCC548" w14:textId="77777777" w:rsidR="005E483E" w:rsidRDefault="005E483E" w:rsidP="005E483E"/>
                    <w:p w14:paraId="1E28FFB9" w14:textId="77777777" w:rsidR="005E483E" w:rsidRDefault="005E483E" w:rsidP="005E483E"/>
                    <w:p w14:paraId="25E72843" w14:textId="77777777" w:rsidR="005E483E" w:rsidRDefault="005E483E" w:rsidP="005E483E"/>
                    <w:p w14:paraId="300053D4" w14:textId="77777777" w:rsidR="005E483E" w:rsidRDefault="005E483E" w:rsidP="005E483E"/>
                    <w:p w14:paraId="179CBC6B" w14:textId="77777777" w:rsidR="005E483E" w:rsidRDefault="005E483E" w:rsidP="005E483E"/>
                  </w:txbxContent>
                </v:textbox>
                <w10:anchorlock/>
              </v:shape>
            </w:pict>
          </mc:Fallback>
        </mc:AlternateContent>
      </w:r>
    </w:p>
    <w:p w14:paraId="7E25F69D" w14:textId="77777777" w:rsidR="00D53F23" w:rsidRDefault="00D53F23">
      <w:pPr>
        <w:spacing w:before="0" w:beforeAutospacing="0" w:after="0" w:afterAutospacing="0" w:line="240"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851"/>
        <w:gridCol w:w="567"/>
        <w:gridCol w:w="2254"/>
      </w:tblGrid>
      <w:tr w:rsidR="00AE015E" w14:paraId="58650C98" w14:textId="77777777" w:rsidTr="005E483E">
        <w:tc>
          <w:tcPr>
            <w:tcW w:w="4111" w:type="dxa"/>
            <w:vAlign w:val="center"/>
          </w:tcPr>
          <w:p w14:paraId="2CEF9D8A" w14:textId="4D5DF40F" w:rsidR="00AE015E" w:rsidRPr="00AE015E" w:rsidRDefault="00AE015E" w:rsidP="002D7705">
            <w:pPr>
              <w:rPr>
                <w:b/>
                <w:bCs/>
              </w:rPr>
            </w:pPr>
            <w:r>
              <w:rPr>
                <w:b/>
                <w:bCs/>
              </w:rPr>
              <w:lastRenderedPageBreak/>
              <w:t>Trunk Road Operating Company</w:t>
            </w:r>
          </w:p>
        </w:tc>
        <w:tc>
          <w:tcPr>
            <w:tcW w:w="709" w:type="dxa"/>
            <w:vAlign w:val="center"/>
          </w:tcPr>
          <w:p w14:paraId="7F7B79BE" w14:textId="77777777" w:rsidR="00AE015E" w:rsidRDefault="00AE015E" w:rsidP="002D7705">
            <w:r>
              <w:t>Yes</w:t>
            </w:r>
          </w:p>
        </w:tc>
        <w:tc>
          <w:tcPr>
            <w:tcW w:w="851" w:type="dxa"/>
            <w:vAlign w:val="center"/>
          </w:tcPr>
          <w:p w14:paraId="3EFA5A38" w14:textId="77777777" w:rsidR="00AE015E" w:rsidRDefault="00AE015E" w:rsidP="002D7705">
            <w:r>
              <w:rPr>
                <w:noProof/>
              </w:rPr>
              <mc:AlternateContent>
                <mc:Choice Requires="wps">
                  <w:drawing>
                    <wp:inline distT="0" distB="0" distL="0" distR="0" wp14:anchorId="37A10287" wp14:editId="36EAD0AE">
                      <wp:extent cx="270000" cy="270000"/>
                      <wp:effectExtent l="0" t="0" r="15875" b="1587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 cy="270000"/>
                              </a:xfrm>
                              <a:prstGeom prst="rect">
                                <a:avLst/>
                              </a:prstGeom>
                              <a:solidFill>
                                <a:srgbClr val="FFFFFF"/>
                              </a:solidFill>
                              <a:ln w="9525">
                                <a:solidFill>
                                  <a:srgbClr val="000000"/>
                                </a:solidFill>
                                <a:miter lim="800000"/>
                                <a:headEnd/>
                                <a:tailEnd/>
                              </a:ln>
                            </wps:spPr>
                            <wps:txbx>
                              <w:txbxContent>
                                <w:p w14:paraId="3224F1C3" w14:textId="77777777" w:rsidR="00AE015E" w:rsidRDefault="00AE015E" w:rsidP="00AE015E"/>
                              </w:txbxContent>
                            </wps:txbx>
                            <wps:bodyPr rot="0" vert="horz" wrap="square" lIns="91440" tIns="45720" rIns="91440" bIns="45720" anchor="t" anchorCtr="0">
                              <a:noAutofit/>
                            </wps:bodyPr>
                          </wps:wsp>
                        </a:graphicData>
                      </a:graphic>
                    </wp:inline>
                  </w:drawing>
                </mc:Choice>
                <mc:Fallback>
                  <w:pict>
                    <v:shape w14:anchorId="37A10287" id="_x0000_s1047" type="#_x0000_t202" style="width:21.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">
                      <v:textbox>
                        <w:txbxContent>
                          <w:p w14:paraId="3224F1C3" w14:textId="77777777" w:rsidR="00AE015E" w:rsidRDefault="00AE015E" w:rsidP="00AE015E"/>
                        </w:txbxContent>
                      </v:textbox>
                      <w10:anchorlock/>
                    </v:shape>
                  </w:pict>
                </mc:Fallback>
              </mc:AlternateContent>
            </w:r>
          </w:p>
        </w:tc>
        <w:tc>
          <w:tcPr>
            <w:tcW w:w="567" w:type="dxa"/>
            <w:vAlign w:val="center"/>
          </w:tcPr>
          <w:p w14:paraId="2563FB46" w14:textId="77777777" w:rsidR="00AE015E" w:rsidRDefault="00AE015E" w:rsidP="002D7705">
            <w:r>
              <w:t>No</w:t>
            </w:r>
          </w:p>
        </w:tc>
        <w:tc>
          <w:tcPr>
            <w:tcW w:w="2254" w:type="dxa"/>
            <w:vAlign w:val="center"/>
          </w:tcPr>
          <w:p w14:paraId="07AB799C" w14:textId="77777777" w:rsidR="00AE015E" w:rsidRDefault="00AE015E" w:rsidP="002D7705">
            <w:r>
              <w:rPr>
                <w:noProof/>
              </w:rPr>
              <mc:AlternateContent>
                <mc:Choice Requires="wps">
                  <w:drawing>
                    <wp:inline distT="0" distB="0" distL="0" distR="0" wp14:anchorId="695482AB" wp14:editId="6A25C3B1">
                      <wp:extent cx="270000" cy="270000"/>
                      <wp:effectExtent l="0" t="0" r="15875" b="15875"/>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 cy="270000"/>
                              </a:xfrm>
                              <a:prstGeom prst="rect">
                                <a:avLst/>
                              </a:prstGeom>
                              <a:solidFill>
                                <a:srgbClr val="FFFFFF"/>
                              </a:solidFill>
                              <a:ln w="9525">
                                <a:solidFill>
                                  <a:srgbClr val="000000"/>
                                </a:solidFill>
                                <a:miter lim="800000"/>
                                <a:headEnd/>
                                <a:tailEnd/>
                              </a:ln>
                            </wps:spPr>
                            <wps:txbx>
                              <w:txbxContent>
                                <w:p w14:paraId="4E5BA5AC" w14:textId="77777777" w:rsidR="00AE015E" w:rsidRDefault="00AE015E" w:rsidP="00AE015E"/>
                              </w:txbxContent>
                            </wps:txbx>
                            <wps:bodyPr rot="0" vert="horz" wrap="square" lIns="91440" tIns="45720" rIns="91440" bIns="45720" anchor="t" anchorCtr="0">
                              <a:noAutofit/>
                            </wps:bodyPr>
                          </wps:wsp>
                        </a:graphicData>
                      </a:graphic>
                    </wp:inline>
                  </w:drawing>
                </mc:Choice>
                <mc:Fallback>
                  <w:pict>
                    <v:shape w14:anchorId="695482AB" id="_x0000_s1048" type="#_x0000_t202" style="width:21.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">
                      <v:textbox>
                        <w:txbxContent>
                          <w:p w14:paraId="4E5BA5AC" w14:textId="77777777" w:rsidR="00AE015E" w:rsidRDefault="00AE015E" w:rsidP="00AE015E"/>
                        </w:txbxContent>
                      </v:textbox>
                      <w10:anchorlock/>
                    </v:shape>
                  </w:pict>
                </mc:Fallback>
              </mc:AlternateContent>
            </w:r>
          </w:p>
        </w:tc>
      </w:tr>
    </w:tbl>
    <w:p w14:paraId="7E613003" w14:textId="46D69398" w:rsidR="00AE015E" w:rsidRDefault="005E483E" w:rsidP="00AE015E">
      <w:r>
        <w:rPr>
          <w:noProof/>
        </w:rPr>
        <mc:AlternateContent>
          <mc:Choice Requires="wps">
            <w:drawing>
              <wp:inline distT="0" distB="0" distL="0" distR="0" wp14:anchorId="30E90EF4" wp14:editId="77EF6D38">
                <wp:extent cx="5607050" cy="1404620"/>
                <wp:effectExtent l="0" t="0" r="12700" b="22225"/>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1404620"/>
                        </a:xfrm>
                        <a:prstGeom prst="rect">
                          <a:avLst/>
                        </a:prstGeom>
                        <a:solidFill>
                          <a:srgbClr val="FFFFFF"/>
                        </a:solidFill>
                        <a:ln w="9525">
                          <a:solidFill>
                            <a:srgbClr val="000000"/>
                          </a:solidFill>
                          <a:miter lim="800000"/>
                          <a:headEnd/>
                          <a:tailEnd/>
                        </a:ln>
                      </wps:spPr>
                      <wps:txbx>
                        <w:txbxContent>
                          <w:p w14:paraId="25287FE0" w14:textId="77777777" w:rsidR="005E483E" w:rsidRDefault="005E483E" w:rsidP="005E483E"/>
                          <w:p w14:paraId="1DBE8813" w14:textId="77777777" w:rsidR="005E483E" w:rsidRDefault="005E483E" w:rsidP="005E483E"/>
                          <w:p w14:paraId="3176F042" w14:textId="77777777" w:rsidR="005E483E" w:rsidRDefault="005E483E" w:rsidP="005E483E"/>
                          <w:p w14:paraId="3AEBE606" w14:textId="77777777" w:rsidR="005E483E" w:rsidRDefault="005E483E" w:rsidP="005E483E"/>
                          <w:p w14:paraId="06E44A0D" w14:textId="77777777" w:rsidR="005E483E" w:rsidRDefault="005E483E" w:rsidP="005E483E"/>
                        </w:txbxContent>
                      </wps:txbx>
                      <wps:bodyPr rot="0" vert="horz" wrap="square" lIns="91440" tIns="45720" rIns="91440" bIns="45720" anchor="t" anchorCtr="0">
                        <a:spAutoFit/>
                      </wps:bodyPr>
                    </wps:wsp>
                  </a:graphicData>
                </a:graphic>
              </wp:inline>
            </w:drawing>
          </mc:Choice>
          <mc:Fallback>
            <w:pict>
              <v:shape w14:anchorId="30E90EF4" id="_x0000_s1049" type="#_x0000_t202" style="width:44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">
                <v:textbox style="mso-fit-shape-to-text:t">
                  <w:txbxContent>
                    <w:p w14:paraId="25287FE0" w14:textId="77777777" w:rsidR="005E483E" w:rsidRDefault="005E483E" w:rsidP="005E483E"/>
                    <w:p w14:paraId="1DBE8813" w14:textId="77777777" w:rsidR="005E483E" w:rsidRDefault="005E483E" w:rsidP="005E483E"/>
                    <w:p w14:paraId="3176F042" w14:textId="77777777" w:rsidR="005E483E" w:rsidRDefault="005E483E" w:rsidP="005E483E"/>
                    <w:p w14:paraId="3AEBE606" w14:textId="77777777" w:rsidR="005E483E" w:rsidRDefault="005E483E" w:rsidP="005E483E"/>
                    <w:p w14:paraId="06E44A0D" w14:textId="77777777" w:rsidR="005E483E" w:rsidRDefault="005E483E" w:rsidP="005E483E"/>
                  </w:txbxContent>
                </v:textbox>
                <w10:anchorlock/>
              </v:shape>
            </w:pict>
          </mc:Fallback>
        </mc:AlternateContent>
      </w:r>
    </w:p>
    <w:p w14:paraId="234A7C85" w14:textId="3D180605" w:rsidR="005E483E" w:rsidRDefault="005E483E" w:rsidP="005E483E">
      <w:pPr>
        <w:pStyle w:val="Standout"/>
      </w:pPr>
      <w:r w:rsidRPr="005E483E">
        <w:t xml:space="preserve">By signing </w:t>
      </w:r>
      <w:r w:rsidR="00D53F23">
        <w:t>below</w:t>
      </w:r>
      <w:r w:rsidRPr="005E483E">
        <w:t xml:space="preserve"> you confirm that you have the power and authority to sign on behalf of the applicant and that you agree to the terms and conditions attached to this application.</w:t>
      </w:r>
    </w:p>
    <w:bookmarkEnd w:id="0"/>
    <w:bookmarkEnd w:id="1"/>
    <w:bookmarkEnd w:id="2"/>
    <w:bookmarkEnd w:id="3"/>
    <w:bookmarkEnd w:id="4"/>
    <w:p w14:paraId="231FBDCF" w14:textId="77777777" w:rsidR="00D53F23" w:rsidRDefault="00D53F23" w:rsidP="005E483E"/>
    <w:p w14:paraId="1F1EECF0" w14:textId="5DABCE8C" w:rsidR="005E483E" w:rsidRDefault="005E483E" w:rsidP="005E483E">
      <w:pPr>
        <w:rPr>
          <w:u w:val="single"/>
        </w:rPr>
      </w:pPr>
      <w:r>
        <w:t xml:space="preserve">Signed for and on behalf of </w:t>
      </w:r>
      <w:r>
        <w:tab/>
      </w:r>
      <w:r w:rsidRPr="005E483E">
        <w:rPr>
          <w:u w:val="single"/>
        </w:rPr>
        <w:tab/>
      </w:r>
      <w:r w:rsidRPr="005E483E">
        <w:rPr>
          <w:u w:val="single"/>
        </w:rPr>
        <w:tab/>
      </w:r>
      <w:r w:rsidRPr="005E483E">
        <w:rPr>
          <w:u w:val="single"/>
        </w:rPr>
        <w:tab/>
      </w:r>
      <w:r w:rsidRPr="005E483E">
        <w:rPr>
          <w:u w:val="single"/>
        </w:rPr>
        <w:tab/>
      </w:r>
      <w:r w:rsidRPr="005E483E">
        <w:rPr>
          <w:u w:val="single"/>
        </w:rPr>
        <w:tab/>
      </w:r>
      <w:r w:rsidRPr="005E483E">
        <w:rPr>
          <w:u w:val="single"/>
        </w:rPr>
        <w:tab/>
      </w:r>
      <w:r w:rsidRPr="005E483E">
        <w:rPr>
          <w:u w:val="single"/>
        </w:rPr>
        <w:tab/>
      </w:r>
    </w:p>
    <w:p w14:paraId="7D683488" w14:textId="77777777" w:rsidR="00D53F23" w:rsidRPr="005E483E" w:rsidRDefault="00D53F23" w:rsidP="005E483E">
      <w:pPr>
        <w:rPr>
          <w:u w:val="single"/>
        </w:rPr>
      </w:pPr>
    </w:p>
    <w:p w14:paraId="0E4565E8" w14:textId="440EE551" w:rsidR="005E483E" w:rsidRDefault="005E483E" w:rsidP="005E483E">
      <w:r>
        <w:t xml:space="preserve">by </w:t>
      </w:r>
      <w:r>
        <w:tab/>
      </w:r>
      <w:r w:rsidRPr="005E483E">
        <w:rPr>
          <w:u w:val="single"/>
        </w:rPr>
        <w:tab/>
      </w:r>
      <w:r w:rsidRPr="005E483E">
        <w:rPr>
          <w:u w:val="single"/>
        </w:rPr>
        <w:tab/>
      </w:r>
      <w:r w:rsidRPr="005E483E">
        <w:rPr>
          <w:u w:val="single"/>
        </w:rPr>
        <w:tab/>
      </w:r>
      <w:r w:rsidRPr="005E483E">
        <w:rPr>
          <w:u w:val="single"/>
        </w:rPr>
        <w:tab/>
      </w:r>
      <w:r w:rsidRPr="005E483E">
        <w:rPr>
          <w:u w:val="single"/>
        </w:rPr>
        <w:tab/>
      </w:r>
      <w:r w:rsidRPr="005E483E">
        <w:rPr>
          <w:u w:val="single"/>
        </w:rPr>
        <w:tab/>
      </w:r>
      <w:r w:rsidRPr="005E483E">
        <w:rPr>
          <w:u w:val="single"/>
        </w:rPr>
        <w:tab/>
      </w:r>
      <w:r>
        <w:tab/>
      </w:r>
      <w:r>
        <w:tab/>
      </w:r>
      <w:r>
        <w:tab/>
      </w:r>
      <w:r>
        <w:tab/>
      </w:r>
    </w:p>
    <w:p w14:paraId="5982CA5A" w14:textId="6D7A7FB3" w:rsidR="005E483E" w:rsidRDefault="005E483E" w:rsidP="005E483E">
      <w:r>
        <w:t xml:space="preserve">at </w:t>
      </w:r>
      <w:r>
        <w:tab/>
      </w:r>
      <w:r w:rsidRPr="005E483E">
        <w:rPr>
          <w:u w:val="single"/>
        </w:rPr>
        <w:tab/>
      </w:r>
      <w:r w:rsidRPr="005E483E">
        <w:rPr>
          <w:u w:val="single"/>
        </w:rPr>
        <w:tab/>
      </w:r>
      <w:r w:rsidRPr="005E483E">
        <w:rPr>
          <w:u w:val="single"/>
        </w:rPr>
        <w:tab/>
      </w:r>
      <w:r w:rsidRPr="005E483E">
        <w:rPr>
          <w:u w:val="single"/>
        </w:rPr>
        <w:tab/>
      </w:r>
      <w:r w:rsidRPr="005E483E">
        <w:rPr>
          <w:u w:val="single"/>
        </w:rPr>
        <w:tab/>
      </w:r>
      <w:r w:rsidRPr="005E483E">
        <w:rPr>
          <w:u w:val="single"/>
        </w:rPr>
        <w:tab/>
      </w:r>
      <w:r w:rsidRPr="005E483E">
        <w:rPr>
          <w:u w:val="single"/>
        </w:rPr>
        <w:tab/>
      </w:r>
      <w:r>
        <w:tab/>
      </w:r>
      <w:r>
        <w:tab/>
      </w:r>
      <w:r>
        <w:tab/>
      </w:r>
      <w:r>
        <w:tab/>
      </w:r>
    </w:p>
    <w:p w14:paraId="036C19AD" w14:textId="5927A378" w:rsidR="005E483E" w:rsidRDefault="005E483E" w:rsidP="005E483E"/>
    <w:p w14:paraId="66B7FCEF" w14:textId="1733641B" w:rsidR="005E483E" w:rsidRDefault="005E483E" w:rsidP="005E483E">
      <w:pPr>
        <w:rPr>
          <w:u w:val="single"/>
        </w:rPr>
      </w:pPr>
      <w:r>
        <w:t>Signed</w:t>
      </w:r>
      <w:r>
        <w:tab/>
      </w:r>
      <w:r w:rsidRPr="005E483E">
        <w:rPr>
          <w:u w:val="single"/>
        </w:rPr>
        <w:tab/>
      </w:r>
      <w:r w:rsidRPr="005E483E">
        <w:rPr>
          <w:u w:val="single"/>
        </w:rPr>
        <w:tab/>
      </w:r>
      <w:r w:rsidRPr="005E483E">
        <w:rPr>
          <w:u w:val="single"/>
        </w:rPr>
        <w:tab/>
      </w:r>
      <w:r w:rsidRPr="005E483E">
        <w:rPr>
          <w:u w:val="single"/>
        </w:rPr>
        <w:tab/>
      </w:r>
      <w:r>
        <w:tab/>
        <w:t>Date</w:t>
      </w:r>
      <w:r>
        <w:tab/>
      </w:r>
      <w:r w:rsidRPr="005E483E">
        <w:rPr>
          <w:u w:val="single"/>
        </w:rPr>
        <w:tab/>
      </w:r>
      <w:r w:rsidRPr="005E483E">
        <w:rPr>
          <w:u w:val="single"/>
        </w:rPr>
        <w:tab/>
      </w:r>
      <w:r>
        <w:rPr>
          <w:u w:val="single"/>
        </w:rPr>
        <w:tab/>
      </w:r>
      <w:r>
        <w:rPr>
          <w:u w:val="single"/>
        </w:rPr>
        <w:tab/>
      </w:r>
    </w:p>
    <w:p w14:paraId="1CF33701" w14:textId="77777777" w:rsidR="00D53F23" w:rsidRDefault="00D53F23" w:rsidP="005E483E"/>
    <w:p w14:paraId="36FDCD7F" w14:textId="45A4097A" w:rsidR="005E483E" w:rsidRDefault="005E483E" w:rsidP="005E483E">
      <w:r>
        <w:t>Witness (Signed):</w:t>
      </w:r>
      <w:r>
        <w:tab/>
      </w:r>
      <w:r w:rsidRPr="005E483E">
        <w:rPr>
          <w:u w:val="single"/>
        </w:rPr>
        <w:tab/>
      </w:r>
      <w:r w:rsidRPr="005E483E">
        <w:rPr>
          <w:u w:val="single"/>
        </w:rPr>
        <w:tab/>
      </w:r>
      <w:r w:rsidRPr="005E483E">
        <w:rPr>
          <w:u w:val="single"/>
        </w:rPr>
        <w:tab/>
      </w:r>
      <w:r w:rsidRPr="005E483E">
        <w:rPr>
          <w:u w:val="single"/>
        </w:rPr>
        <w:tab/>
      </w:r>
      <w:r w:rsidRPr="005E483E">
        <w:rPr>
          <w:u w:val="single"/>
        </w:rPr>
        <w:tab/>
      </w:r>
      <w:r w:rsidRPr="005E483E">
        <w:rPr>
          <w:u w:val="single"/>
        </w:rPr>
        <w:tab/>
      </w:r>
      <w:r w:rsidRPr="005E483E">
        <w:rPr>
          <w:u w:val="single"/>
        </w:rPr>
        <w:tab/>
      </w:r>
      <w:r w:rsidRPr="005E483E">
        <w:rPr>
          <w:u w:val="single"/>
        </w:rPr>
        <w:tab/>
      </w:r>
      <w:r w:rsidRPr="005E483E">
        <w:rPr>
          <w:u w:val="single"/>
        </w:rPr>
        <w:tab/>
      </w:r>
    </w:p>
    <w:p w14:paraId="50E31063" w14:textId="3991F5BC" w:rsidR="005E483E" w:rsidRPr="005E483E" w:rsidRDefault="005E483E" w:rsidP="005E483E">
      <w:pPr>
        <w:rPr>
          <w:u w:val="single"/>
        </w:rPr>
      </w:pPr>
      <w:r>
        <w:t>Witness Name</w:t>
      </w:r>
      <w:r>
        <w:tab/>
      </w:r>
      <w:r w:rsidRPr="005E483E">
        <w:rPr>
          <w:u w:val="single"/>
        </w:rPr>
        <w:tab/>
      </w:r>
      <w:r w:rsidRPr="005E483E">
        <w:rPr>
          <w:u w:val="single"/>
        </w:rPr>
        <w:tab/>
      </w:r>
      <w:r w:rsidRPr="005E483E">
        <w:rPr>
          <w:u w:val="single"/>
        </w:rPr>
        <w:tab/>
      </w:r>
      <w:r w:rsidRPr="005E483E">
        <w:rPr>
          <w:u w:val="single"/>
        </w:rPr>
        <w:tab/>
      </w:r>
      <w:r w:rsidRPr="005E483E">
        <w:rPr>
          <w:u w:val="single"/>
        </w:rPr>
        <w:tab/>
      </w:r>
      <w:r w:rsidRPr="005E483E">
        <w:rPr>
          <w:u w:val="single"/>
        </w:rPr>
        <w:tab/>
      </w:r>
      <w:r w:rsidRPr="005E483E">
        <w:rPr>
          <w:u w:val="single"/>
        </w:rPr>
        <w:tab/>
      </w:r>
      <w:r w:rsidRPr="005E483E">
        <w:rPr>
          <w:u w:val="single"/>
        </w:rPr>
        <w:tab/>
      </w:r>
      <w:r w:rsidRPr="005E483E">
        <w:rPr>
          <w:u w:val="single"/>
        </w:rPr>
        <w:tab/>
      </w:r>
    </w:p>
    <w:p w14:paraId="45CFC6C4" w14:textId="3682EB1F" w:rsidR="005E483E" w:rsidRDefault="005E483E" w:rsidP="005E483E">
      <w:pPr>
        <w:rPr>
          <w:u w:val="single"/>
        </w:rPr>
      </w:pPr>
      <w:r>
        <w:t>Witness Address</w:t>
      </w:r>
      <w:r>
        <w:tab/>
      </w:r>
      <w:r w:rsidRPr="005E483E">
        <w:rPr>
          <w:u w:val="single"/>
        </w:rPr>
        <w:tab/>
      </w:r>
      <w:r w:rsidRPr="005E483E">
        <w:rPr>
          <w:u w:val="single"/>
        </w:rPr>
        <w:tab/>
      </w:r>
      <w:r w:rsidRPr="005E483E">
        <w:rPr>
          <w:u w:val="single"/>
        </w:rPr>
        <w:tab/>
      </w:r>
      <w:r w:rsidRPr="005E483E">
        <w:rPr>
          <w:u w:val="single"/>
        </w:rPr>
        <w:tab/>
      </w:r>
      <w:r w:rsidRPr="005E483E">
        <w:rPr>
          <w:u w:val="single"/>
        </w:rPr>
        <w:tab/>
      </w:r>
      <w:r w:rsidRPr="005E483E">
        <w:rPr>
          <w:u w:val="single"/>
        </w:rPr>
        <w:tab/>
      </w:r>
      <w:r w:rsidRPr="005E483E">
        <w:rPr>
          <w:u w:val="single"/>
        </w:rPr>
        <w:tab/>
      </w:r>
      <w:r w:rsidRPr="005E483E">
        <w:rPr>
          <w:u w:val="single"/>
        </w:rPr>
        <w:tab/>
      </w:r>
      <w:r w:rsidRPr="005E483E">
        <w:rPr>
          <w:u w:val="single"/>
        </w:rPr>
        <w:tab/>
      </w:r>
    </w:p>
    <w:p w14:paraId="4D9FFAAF" w14:textId="7097665F" w:rsidR="00D53F23" w:rsidRPr="00D53F23" w:rsidRDefault="00D53F23" w:rsidP="005E483E">
      <w:pPr>
        <w:rPr>
          <w:u w:val="single"/>
        </w:rPr>
      </w:pPr>
      <w:r w:rsidRPr="00D53F23">
        <w:tab/>
      </w:r>
      <w:r w:rsidRPr="00D53F23">
        <w:tab/>
      </w:r>
      <w:r w:rsidRPr="00D53F23">
        <w:tab/>
      </w:r>
      <w:r w:rsidRPr="00D53F23">
        <w:rPr>
          <w:u w:val="single"/>
        </w:rPr>
        <w:tab/>
      </w:r>
      <w:r w:rsidRPr="00D53F23">
        <w:rPr>
          <w:u w:val="single"/>
        </w:rPr>
        <w:tab/>
      </w:r>
      <w:r w:rsidRPr="00D53F23">
        <w:rPr>
          <w:u w:val="single"/>
        </w:rPr>
        <w:tab/>
      </w:r>
      <w:r w:rsidRPr="00D53F23">
        <w:rPr>
          <w:u w:val="single"/>
        </w:rPr>
        <w:tab/>
      </w:r>
      <w:r w:rsidRPr="00D53F23">
        <w:rPr>
          <w:u w:val="single"/>
        </w:rPr>
        <w:tab/>
      </w:r>
      <w:r w:rsidRPr="00D53F23">
        <w:rPr>
          <w:u w:val="single"/>
        </w:rPr>
        <w:tab/>
      </w:r>
      <w:r w:rsidRPr="00D53F23">
        <w:rPr>
          <w:u w:val="single"/>
        </w:rPr>
        <w:tab/>
      </w:r>
      <w:r w:rsidRPr="00D53F23">
        <w:rPr>
          <w:u w:val="single"/>
        </w:rPr>
        <w:tab/>
      </w:r>
      <w:r w:rsidRPr="00D53F23">
        <w:rPr>
          <w:u w:val="single"/>
        </w:rPr>
        <w:tab/>
      </w:r>
    </w:p>
    <w:p w14:paraId="42790A63" w14:textId="27EF2D36" w:rsidR="00D53F23" w:rsidRPr="00D53F23" w:rsidRDefault="00D53F23" w:rsidP="005E483E">
      <w:pPr>
        <w:rPr>
          <w:u w:val="single"/>
        </w:rPr>
      </w:pPr>
      <w:r w:rsidRPr="00D53F23">
        <w:tab/>
      </w:r>
      <w:r w:rsidRPr="00D53F23">
        <w:tab/>
      </w:r>
      <w:r w:rsidRPr="00D53F23">
        <w:tab/>
      </w:r>
      <w:r w:rsidRPr="00D53F23">
        <w:rPr>
          <w:u w:val="single"/>
        </w:rPr>
        <w:tab/>
      </w:r>
      <w:r w:rsidRPr="00D53F23">
        <w:rPr>
          <w:u w:val="single"/>
        </w:rPr>
        <w:tab/>
      </w:r>
      <w:r w:rsidRPr="00D53F23">
        <w:rPr>
          <w:u w:val="single"/>
        </w:rPr>
        <w:tab/>
      </w:r>
      <w:r w:rsidRPr="00D53F23">
        <w:rPr>
          <w:u w:val="single"/>
        </w:rPr>
        <w:tab/>
      </w:r>
      <w:r w:rsidRPr="00D53F23">
        <w:rPr>
          <w:u w:val="single"/>
        </w:rPr>
        <w:tab/>
      </w:r>
      <w:r w:rsidRPr="00D53F23">
        <w:rPr>
          <w:u w:val="single"/>
        </w:rPr>
        <w:tab/>
      </w:r>
      <w:r w:rsidRPr="00D53F23">
        <w:rPr>
          <w:u w:val="single"/>
        </w:rPr>
        <w:tab/>
      </w:r>
      <w:r w:rsidRPr="00D53F23">
        <w:rPr>
          <w:u w:val="single"/>
        </w:rPr>
        <w:tab/>
      </w:r>
      <w:r w:rsidRPr="00D53F23">
        <w:rPr>
          <w:u w:val="single"/>
        </w:rPr>
        <w:tab/>
      </w:r>
    </w:p>
    <w:sectPr w:rsidR="00D53F23" w:rsidRPr="00D53F23" w:rsidSect="00147869">
      <w:headerReference w:type="even" r:id="rId11"/>
      <w:headerReference w:type="default" r:id="rId12"/>
      <w:footerReference w:type="even" r:id="rId13"/>
      <w:footerReference w:type="default" r:id="rId14"/>
      <w:headerReference w:type="first" r:id="rId15"/>
      <w:footerReference w:type="first" r:id="rId16"/>
      <w:pgSz w:w="11906" w:h="16838" w:code="9"/>
      <w:pgMar w:top="1843" w:right="1440" w:bottom="1440" w:left="1440" w:header="68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1891" w14:textId="77777777" w:rsidR="00BB62D8" w:rsidRDefault="00BB62D8" w:rsidP="00DC060A">
      <w:pPr>
        <w:spacing w:after="0"/>
      </w:pPr>
      <w:r>
        <w:separator/>
      </w:r>
    </w:p>
  </w:endnote>
  <w:endnote w:type="continuationSeparator" w:id="0">
    <w:p w14:paraId="7879B607" w14:textId="77777777" w:rsidR="00BB62D8" w:rsidRDefault="00BB62D8" w:rsidP="00DC06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BB18" w14:textId="77777777" w:rsidR="00DA2050" w:rsidRDefault="00DA2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715758"/>
      <w:docPartObj>
        <w:docPartGallery w:val="Page Numbers (Bottom of Page)"/>
        <w:docPartUnique/>
      </w:docPartObj>
    </w:sdtPr>
    <w:sdtEndPr>
      <w:rPr>
        <w:noProof/>
        <w:color w:val="212192" w:themeColor="text2"/>
      </w:rPr>
    </w:sdtEndPr>
    <w:sdtContent>
      <w:p w14:paraId="03B9F4C8" w14:textId="77777777" w:rsidR="0092326D" w:rsidRPr="0092326D" w:rsidRDefault="0092326D" w:rsidP="0092326D">
        <w:pPr>
          <w:pStyle w:val="Footer"/>
          <w:jc w:val="right"/>
          <w:rPr>
            <w:color w:val="212192" w:themeColor="text2"/>
          </w:rPr>
        </w:pPr>
        <w:r w:rsidRPr="0092326D">
          <w:rPr>
            <w:color w:val="212192" w:themeColor="text2"/>
          </w:rPr>
          <w:fldChar w:fldCharType="begin"/>
        </w:r>
        <w:r w:rsidRPr="0092326D">
          <w:rPr>
            <w:color w:val="212192" w:themeColor="text2"/>
          </w:rPr>
          <w:instrText xml:space="preserve"> PAGE   \* MERGEFORMAT </w:instrText>
        </w:r>
        <w:r w:rsidRPr="0092326D">
          <w:rPr>
            <w:color w:val="212192" w:themeColor="text2"/>
          </w:rPr>
          <w:fldChar w:fldCharType="separate"/>
        </w:r>
        <w:r w:rsidR="00120AE5">
          <w:rPr>
            <w:noProof/>
            <w:color w:val="212192" w:themeColor="text2"/>
          </w:rPr>
          <w:t>3</w:t>
        </w:r>
        <w:r w:rsidRPr="0092326D">
          <w:rPr>
            <w:noProof/>
            <w:color w:val="212192" w:themeColor="text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5235" w14:textId="77777777" w:rsidR="00DA2050" w:rsidRDefault="00DA2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CCE5" w14:textId="77777777" w:rsidR="00BB62D8" w:rsidRDefault="00BB62D8" w:rsidP="00DC060A">
      <w:pPr>
        <w:spacing w:after="0"/>
      </w:pPr>
      <w:r>
        <w:separator/>
      </w:r>
    </w:p>
  </w:footnote>
  <w:footnote w:type="continuationSeparator" w:id="0">
    <w:p w14:paraId="4431A93E" w14:textId="77777777" w:rsidR="00BB62D8" w:rsidRDefault="00BB62D8" w:rsidP="00DC06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5E8C" w14:textId="77777777" w:rsidR="00DA2050" w:rsidRDefault="00DA2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color w:val="212192"/>
      </w:rPr>
      <w:alias w:val="Title"/>
      <w:tag w:val=""/>
      <w:id w:val="-191609005"/>
      <w:placeholder>
        <w:docPart w:val="F1061765A78840BDA7060CF10051F1B8"/>
      </w:placeholder>
      <w:dataBinding w:prefixMappings="xmlns:ns0='http://purl.org/dc/elements/1.1/' xmlns:ns1='http://schemas.openxmlformats.org/package/2006/metadata/core-properties' " w:xpath="/ns1:coreProperties[1]/ns0:title[1]" w:storeItemID="{6C3C8BC8-F283-45AE-878A-BAB7291924A1}"/>
      <w:text/>
    </w:sdtPr>
    <w:sdtEndPr/>
    <w:sdtContent>
      <w:p w14:paraId="3F40092A" w14:textId="5727483C" w:rsidR="00865630" w:rsidRPr="00621B28" w:rsidRDefault="00AE015E" w:rsidP="00865630">
        <w:pPr>
          <w:pStyle w:val="PageHeaderTitle"/>
          <w:pBdr>
            <w:left w:val="single" w:sz="12" w:space="4" w:color="212192" w:themeColor="text2"/>
            <w:right w:val="none" w:sz="0" w:space="0" w:color="auto"/>
          </w:pBdr>
          <w:ind w:right="4206"/>
          <w:jc w:val="left"/>
          <w:rPr>
            <w:rFonts w:ascii="Gill Sans MT" w:hAnsi="Gill Sans MT"/>
            <w:color w:val="212192"/>
          </w:rPr>
        </w:pPr>
        <w:r>
          <w:rPr>
            <w:rFonts w:ascii="Gill Sans MT" w:hAnsi="Gill Sans MT"/>
            <w:color w:val="212192"/>
          </w:rPr>
          <w:t>Application to film on the Scottish Trunk Road Network</w:t>
        </w:r>
      </w:p>
    </w:sdtContent>
  </w:sdt>
  <w:p w14:paraId="16AC5E43" w14:textId="77777777" w:rsidR="0092326D" w:rsidRPr="00865630" w:rsidRDefault="00865630" w:rsidP="00865630">
    <w:pPr>
      <w:pStyle w:val="PageHeader"/>
      <w:pBdr>
        <w:left w:val="single" w:sz="12" w:space="4" w:color="212192"/>
        <w:right w:val="none" w:sz="0" w:space="0" w:color="auto"/>
      </w:pBdr>
      <w:tabs>
        <w:tab w:val="right" w:pos="9026"/>
      </w:tabs>
      <w:ind w:right="6758"/>
      <w:jc w:val="both"/>
    </w:pPr>
    <w:r w:rsidRPr="00621B28">
      <w:rPr>
        <w:color w:val="212192"/>
      </w:rPr>
      <w:t>Transport Scotland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color w:val="212192"/>
      </w:rPr>
      <w:alias w:val="Title"/>
      <w:tag w:val=""/>
      <w:id w:val="-645361891"/>
      <w:placeholder>
        <w:docPart w:val="BD51BCC3AB744C4289D662D6104AB275"/>
      </w:placeholder>
      <w:dataBinding w:prefixMappings="xmlns:ns0='http://purl.org/dc/elements/1.1/' xmlns:ns1='http://schemas.openxmlformats.org/package/2006/metadata/core-properties' " w:xpath="/ns1:coreProperties[1]/ns0:title[1]" w:storeItemID="{6C3C8BC8-F283-45AE-878A-BAB7291924A1}"/>
      <w:text/>
    </w:sdtPr>
    <w:sdtEndPr/>
    <w:sdtContent>
      <w:p w14:paraId="1224EFAE" w14:textId="59875926" w:rsidR="00865630" w:rsidRPr="00621B28" w:rsidRDefault="00AE015E" w:rsidP="00865630">
        <w:pPr>
          <w:pStyle w:val="PageHeaderTitle"/>
          <w:pBdr>
            <w:left w:val="single" w:sz="12" w:space="4" w:color="212192" w:themeColor="text2"/>
            <w:right w:val="none" w:sz="0" w:space="0" w:color="auto"/>
          </w:pBdr>
          <w:ind w:right="4206"/>
          <w:jc w:val="left"/>
          <w:rPr>
            <w:rFonts w:ascii="Gill Sans MT" w:hAnsi="Gill Sans MT"/>
            <w:color w:val="212192"/>
          </w:rPr>
        </w:pPr>
        <w:r>
          <w:rPr>
            <w:rFonts w:ascii="Gill Sans MT" w:hAnsi="Gill Sans MT"/>
            <w:color w:val="212192"/>
          </w:rPr>
          <w:t>Application to film on the Scottish Trunk Road Network</w:t>
        </w:r>
      </w:p>
    </w:sdtContent>
  </w:sdt>
  <w:p w14:paraId="2E0BA8D3" w14:textId="77777777" w:rsidR="00865630" w:rsidRDefault="00865630" w:rsidP="00865630">
    <w:pPr>
      <w:pStyle w:val="PageHeader"/>
      <w:pBdr>
        <w:left w:val="single" w:sz="12" w:space="4" w:color="212192"/>
        <w:right w:val="none" w:sz="0" w:space="0" w:color="auto"/>
      </w:pBdr>
      <w:tabs>
        <w:tab w:val="right" w:pos="9026"/>
      </w:tabs>
      <w:ind w:right="6758"/>
      <w:jc w:val="both"/>
    </w:pPr>
    <w:r w:rsidRPr="00DB4452">
      <w:rPr>
        <w:noProof/>
        <w:lang w:eastAsia="en-GB"/>
      </w:rPr>
      <w:drawing>
        <wp:anchor distT="0" distB="0" distL="114300" distR="114300" simplePos="0" relativeHeight="251659264" behindDoc="0" locked="0" layoutInCell="1" allowOverlap="1" wp14:anchorId="52C004FF" wp14:editId="2B8C87ED">
          <wp:simplePos x="0" y="0"/>
          <wp:positionH relativeFrom="page">
            <wp:posOffset>6271895</wp:posOffset>
          </wp:positionH>
          <wp:positionV relativeFrom="page">
            <wp:posOffset>211751</wp:posOffset>
          </wp:positionV>
          <wp:extent cx="1031338" cy="1450319"/>
          <wp:effectExtent l="0" t="0" r="0" b="0"/>
          <wp:wrapSquare wrapText="bothSides"/>
          <wp:docPr id="264" name="Picture 264" descr="Transport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 logo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338" cy="1450319"/>
                  </a:xfrm>
                  <a:prstGeom prst="rect">
                    <a:avLst/>
                  </a:prstGeom>
                </pic:spPr>
              </pic:pic>
            </a:graphicData>
          </a:graphic>
          <wp14:sizeRelH relativeFrom="page">
            <wp14:pctWidth>0</wp14:pctWidth>
          </wp14:sizeRelH>
          <wp14:sizeRelV relativeFrom="page">
            <wp14:pctHeight>0</wp14:pctHeight>
          </wp14:sizeRelV>
        </wp:anchor>
      </w:drawing>
    </w:r>
    <w:r w:rsidRPr="00621B28">
      <w:rPr>
        <w:color w:val="212192"/>
      </w:rPr>
      <w:t>Transport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D246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BE82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44C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2A17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1CA8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ECD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5490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764D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B72102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15:restartNumberingAfterBreak="0">
    <w:nsid w:val="04555DB2"/>
    <w:multiLevelType w:val="hybridMultilevel"/>
    <w:tmpl w:val="9926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723EB1"/>
    <w:multiLevelType w:val="hybridMultilevel"/>
    <w:tmpl w:val="AEC2EA58"/>
    <w:lvl w:ilvl="0" w:tplc="80E8AD16">
      <w:start w:val="1"/>
      <w:numFmt w:val="bullet"/>
      <w:lvlText w:val=""/>
      <w:lvlJc w:val="left"/>
      <w:pPr>
        <w:ind w:left="720" w:hanging="360"/>
      </w:pPr>
      <w:rPr>
        <w:rFonts w:ascii="Symbol" w:hAnsi="Symbol" w:hint="default"/>
      </w:rPr>
    </w:lvl>
    <w:lvl w:ilvl="1" w:tplc="D884D2A0" w:tentative="1">
      <w:start w:val="1"/>
      <w:numFmt w:val="bullet"/>
      <w:lvlText w:val="o"/>
      <w:lvlJc w:val="left"/>
      <w:pPr>
        <w:ind w:left="1440" w:hanging="360"/>
      </w:pPr>
      <w:rPr>
        <w:rFonts w:ascii="Courier New" w:hAnsi="Courier New" w:cs="Courier New" w:hint="default"/>
      </w:rPr>
    </w:lvl>
    <w:lvl w:ilvl="2" w:tplc="F8EC110A" w:tentative="1">
      <w:start w:val="1"/>
      <w:numFmt w:val="bullet"/>
      <w:lvlText w:val=""/>
      <w:lvlJc w:val="left"/>
      <w:pPr>
        <w:ind w:left="2160" w:hanging="360"/>
      </w:pPr>
      <w:rPr>
        <w:rFonts w:ascii="Wingdings" w:hAnsi="Wingdings" w:hint="default"/>
      </w:rPr>
    </w:lvl>
    <w:lvl w:ilvl="3" w:tplc="257E97B4" w:tentative="1">
      <w:start w:val="1"/>
      <w:numFmt w:val="bullet"/>
      <w:lvlText w:val=""/>
      <w:lvlJc w:val="left"/>
      <w:pPr>
        <w:ind w:left="2880" w:hanging="360"/>
      </w:pPr>
      <w:rPr>
        <w:rFonts w:ascii="Symbol" w:hAnsi="Symbol" w:hint="default"/>
      </w:rPr>
    </w:lvl>
    <w:lvl w:ilvl="4" w:tplc="62A83BB0" w:tentative="1">
      <w:start w:val="1"/>
      <w:numFmt w:val="bullet"/>
      <w:lvlText w:val="o"/>
      <w:lvlJc w:val="left"/>
      <w:pPr>
        <w:ind w:left="3600" w:hanging="360"/>
      </w:pPr>
      <w:rPr>
        <w:rFonts w:ascii="Courier New" w:hAnsi="Courier New" w:cs="Courier New" w:hint="default"/>
      </w:rPr>
    </w:lvl>
    <w:lvl w:ilvl="5" w:tplc="32F4103C" w:tentative="1">
      <w:start w:val="1"/>
      <w:numFmt w:val="bullet"/>
      <w:lvlText w:val=""/>
      <w:lvlJc w:val="left"/>
      <w:pPr>
        <w:ind w:left="4320" w:hanging="360"/>
      </w:pPr>
      <w:rPr>
        <w:rFonts w:ascii="Wingdings" w:hAnsi="Wingdings" w:hint="default"/>
      </w:rPr>
    </w:lvl>
    <w:lvl w:ilvl="6" w:tplc="158AA060" w:tentative="1">
      <w:start w:val="1"/>
      <w:numFmt w:val="bullet"/>
      <w:lvlText w:val=""/>
      <w:lvlJc w:val="left"/>
      <w:pPr>
        <w:ind w:left="5040" w:hanging="360"/>
      </w:pPr>
      <w:rPr>
        <w:rFonts w:ascii="Symbol" w:hAnsi="Symbol" w:hint="default"/>
      </w:rPr>
    </w:lvl>
    <w:lvl w:ilvl="7" w:tplc="289654EE" w:tentative="1">
      <w:start w:val="1"/>
      <w:numFmt w:val="bullet"/>
      <w:lvlText w:val="o"/>
      <w:lvlJc w:val="left"/>
      <w:pPr>
        <w:ind w:left="5760" w:hanging="360"/>
      </w:pPr>
      <w:rPr>
        <w:rFonts w:ascii="Courier New" w:hAnsi="Courier New" w:cs="Courier New" w:hint="default"/>
      </w:rPr>
    </w:lvl>
    <w:lvl w:ilvl="8" w:tplc="AA168FF2" w:tentative="1">
      <w:start w:val="1"/>
      <w:numFmt w:val="bullet"/>
      <w:lvlText w:val=""/>
      <w:lvlJc w:val="left"/>
      <w:pPr>
        <w:ind w:left="6480" w:hanging="360"/>
      </w:pPr>
      <w:rPr>
        <w:rFonts w:ascii="Wingdings" w:hAnsi="Wingdings" w:hint="default"/>
      </w:rPr>
    </w:lvl>
  </w:abstractNum>
  <w:abstractNum w:abstractNumId="12" w15:restartNumberingAfterBreak="0">
    <w:nsid w:val="07B320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4D5915"/>
    <w:multiLevelType w:val="hybridMultilevel"/>
    <w:tmpl w:val="7A4E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C62D4F"/>
    <w:multiLevelType w:val="hybridMultilevel"/>
    <w:tmpl w:val="DAA47EBC"/>
    <w:lvl w:ilvl="0" w:tplc="A5C2B286">
      <w:start w:val="1"/>
      <w:numFmt w:val="decimal"/>
      <w:pStyle w:val="Numbering"/>
      <w:lvlText w:val="%1."/>
      <w:lvlJc w:val="left"/>
      <w:pPr>
        <w:ind w:left="720" w:hanging="360"/>
      </w:pPr>
    </w:lvl>
    <w:lvl w:ilvl="1" w:tplc="399A2020" w:tentative="1">
      <w:start w:val="1"/>
      <w:numFmt w:val="lowerLetter"/>
      <w:lvlText w:val="%2."/>
      <w:lvlJc w:val="left"/>
      <w:pPr>
        <w:ind w:left="1440" w:hanging="360"/>
      </w:pPr>
    </w:lvl>
    <w:lvl w:ilvl="2" w:tplc="D77EBC20" w:tentative="1">
      <w:start w:val="1"/>
      <w:numFmt w:val="lowerRoman"/>
      <w:lvlText w:val="%3."/>
      <w:lvlJc w:val="right"/>
      <w:pPr>
        <w:ind w:left="2160" w:hanging="180"/>
      </w:pPr>
    </w:lvl>
    <w:lvl w:ilvl="3" w:tplc="A2262F7A" w:tentative="1">
      <w:start w:val="1"/>
      <w:numFmt w:val="decimal"/>
      <w:lvlText w:val="%4."/>
      <w:lvlJc w:val="left"/>
      <w:pPr>
        <w:ind w:left="2880" w:hanging="360"/>
      </w:pPr>
    </w:lvl>
    <w:lvl w:ilvl="4" w:tplc="BB0A287A" w:tentative="1">
      <w:start w:val="1"/>
      <w:numFmt w:val="lowerLetter"/>
      <w:lvlText w:val="%5."/>
      <w:lvlJc w:val="left"/>
      <w:pPr>
        <w:ind w:left="3600" w:hanging="360"/>
      </w:pPr>
    </w:lvl>
    <w:lvl w:ilvl="5" w:tplc="2E7A8AEE" w:tentative="1">
      <w:start w:val="1"/>
      <w:numFmt w:val="lowerRoman"/>
      <w:lvlText w:val="%6."/>
      <w:lvlJc w:val="right"/>
      <w:pPr>
        <w:ind w:left="4320" w:hanging="180"/>
      </w:pPr>
    </w:lvl>
    <w:lvl w:ilvl="6" w:tplc="74C63D74" w:tentative="1">
      <w:start w:val="1"/>
      <w:numFmt w:val="decimal"/>
      <w:lvlText w:val="%7."/>
      <w:lvlJc w:val="left"/>
      <w:pPr>
        <w:ind w:left="5040" w:hanging="360"/>
      </w:pPr>
    </w:lvl>
    <w:lvl w:ilvl="7" w:tplc="FDE26998" w:tentative="1">
      <w:start w:val="1"/>
      <w:numFmt w:val="lowerLetter"/>
      <w:lvlText w:val="%8."/>
      <w:lvlJc w:val="left"/>
      <w:pPr>
        <w:ind w:left="5760" w:hanging="360"/>
      </w:pPr>
    </w:lvl>
    <w:lvl w:ilvl="8" w:tplc="4898456A" w:tentative="1">
      <w:start w:val="1"/>
      <w:numFmt w:val="lowerRoman"/>
      <w:lvlText w:val="%9."/>
      <w:lvlJc w:val="right"/>
      <w:pPr>
        <w:ind w:left="6480" w:hanging="180"/>
      </w:pPr>
    </w:lvl>
  </w:abstractNum>
  <w:abstractNum w:abstractNumId="15" w15:restartNumberingAfterBreak="0">
    <w:nsid w:val="1E433099"/>
    <w:multiLevelType w:val="hybridMultilevel"/>
    <w:tmpl w:val="2108B72A"/>
    <w:lvl w:ilvl="0" w:tplc="443C024A">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36AB05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682838"/>
    <w:multiLevelType w:val="hybridMultilevel"/>
    <w:tmpl w:val="5D28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25C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6E4B25"/>
    <w:multiLevelType w:val="hybridMultilevel"/>
    <w:tmpl w:val="0BC8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C1161"/>
    <w:multiLevelType w:val="singleLevel"/>
    <w:tmpl w:val="55E000AC"/>
    <w:lvl w:ilvl="0">
      <w:start w:val="1"/>
      <w:numFmt w:val="bullet"/>
      <w:pStyle w:val="Bullets"/>
      <w:lvlText w:val=""/>
      <w:lvlJc w:val="left"/>
      <w:pPr>
        <w:ind w:left="360" w:hanging="360"/>
      </w:pPr>
      <w:rPr>
        <w:rFonts w:ascii="Symbol" w:hAnsi="Symbol" w:hint="default"/>
      </w:rPr>
    </w:lvl>
  </w:abstractNum>
  <w:num w:numId="1" w16cid:durableId="2041199938">
    <w:abstractNumId w:val="20"/>
  </w:num>
  <w:num w:numId="2" w16cid:durableId="1171482962">
    <w:abstractNumId w:val="9"/>
  </w:num>
  <w:num w:numId="3" w16cid:durableId="1012149329">
    <w:abstractNumId w:val="9"/>
  </w:num>
  <w:num w:numId="4" w16cid:durableId="1084490820">
    <w:abstractNumId w:val="9"/>
  </w:num>
  <w:num w:numId="5" w16cid:durableId="2116365583">
    <w:abstractNumId w:val="20"/>
  </w:num>
  <w:num w:numId="6" w16cid:durableId="1038317531">
    <w:abstractNumId w:val="9"/>
  </w:num>
  <w:num w:numId="7" w16cid:durableId="1476020377">
    <w:abstractNumId w:val="8"/>
  </w:num>
  <w:num w:numId="8" w16cid:durableId="811756747">
    <w:abstractNumId w:val="7"/>
  </w:num>
  <w:num w:numId="9" w16cid:durableId="1238175438">
    <w:abstractNumId w:val="6"/>
  </w:num>
  <w:num w:numId="10" w16cid:durableId="1613127331">
    <w:abstractNumId w:val="5"/>
  </w:num>
  <w:num w:numId="11" w16cid:durableId="1471315360">
    <w:abstractNumId w:val="4"/>
  </w:num>
  <w:num w:numId="12" w16cid:durableId="317421193">
    <w:abstractNumId w:val="12"/>
  </w:num>
  <w:num w:numId="13" w16cid:durableId="926230938">
    <w:abstractNumId w:val="3"/>
  </w:num>
  <w:num w:numId="14" w16cid:durableId="1139952347">
    <w:abstractNumId w:val="2"/>
  </w:num>
  <w:num w:numId="15" w16cid:durableId="2132507079">
    <w:abstractNumId w:val="1"/>
  </w:num>
  <w:num w:numId="16" w16cid:durableId="1627076381">
    <w:abstractNumId w:val="0"/>
  </w:num>
  <w:num w:numId="17" w16cid:durableId="545680417">
    <w:abstractNumId w:val="14"/>
  </w:num>
  <w:num w:numId="18" w16cid:durableId="1679232841">
    <w:abstractNumId w:val="15"/>
  </w:num>
  <w:num w:numId="19" w16cid:durableId="1124814649">
    <w:abstractNumId w:val="11"/>
  </w:num>
  <w:num w:numId="20" w16cid:durableId="956983145">
    <w:abstractNumId w:val="18"/>
  </w:num>
  <w:num w:numId="21" w16cid:durableId="1773360561">
    <w:abstractNumId w:val="13"/>
  </w:num>
  <w:num w:numId="22" w16cid:durableId="2144301222">
    <w:abstractNumId w:val="17"/>
  </w:num>
  <w:num w:numId="23" w16cid:durableId="301616369">
    <w:abstractNumId w:val="19"/>
  </w:num>
  <w:num w:numId="24" w16cid:durableId="1206718157">
    <w:abstractNumId w:val="16"/>
  </w:num>
  <w:num w:numId="25" w16cid:durableId="179014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12C"/>
    <w:rsid w:val="000207C9"/>
    <w:rsid w:val="00024BB9"/>
    <w:rsid w:val="00027C27"/>
    <w:rsid w:val="00090B8A"/>
    <w:rsid w:val="000C0CF4"/>
    <w:rsid w:val="00101EFF"/>
    <w:rsid w:val="0010200D"/>
    <w:rsid w:val="001123B3"/>
    <w:rsid w:val="00115378"/>
    <w:rsid w:val="001175AC"/>
    <w:rsid w:val="00120AE5"/>
    <w:rsid w:val="0013175B"/>
    <w:rsid w:val="00143523"/>
    <w:rsid w:val="00147869"/>
    <w:rsid w:val="00150C61"/>
    <w:rsid w:val="00165A14"/>
    <w:rsid w:val="001E1DDC"/>
    <w:rsid w:val="001F0AAC"/>
    <w:rsid w:val="001F7A28"/>
    <w:rsid w:val="00202100"/>
    <w:rsid w:val="00202D65"/>
    <w:rsid w:val="0022074B"/>
    <w:rsid w:val="00240402"/>
    <w:rsid w:val="0024514F"/>
    <w:rsid w:val="00281579"/>
    <w:rsid w:val="002C0B07"/>
    <w:rsid w:val="00306C61"/>
    <w:rsid w:val="00315DE1"/>
    <w:rsid w:val="003263A0"/>
    <w:rsid w:val="003441C9"/>
    <w:rsid w:val="00362981"/>
    <w:rsid w:val="0037582B"/>
    <w:rsid w:val="003A272A"/>
    <w:rsid w:val="003B18A0"/>
    <w:rsid w:val="003B65A3"/>
    <w:rsid w:val="0043690D"/>
    <w:rsid w:val="0049112C"/>
    <w:rsid w:val="004B5DC7"/>
    <w:rsid w:val="00525475"/>
    <w:rsid w:val="005E483E"/>
    <w:rsid w:val="00621B28"/>
    <w:rsid w:val="0064422F"/>
    <w:rsid w:val="00667CA8"/>
    <w:rsid w:val="00690CE5"/>
    <w:rsid w:val="006974F2"/>
    <w:rsid w:val="006A564C"/>
    <w:rsid w:val="0072059A"/>
    <w:rsid w:val="0078034E"/>
    <w:rsid w:val="007D16AB"/>
    <w:rsid w:val="007F31F7"/>
    <w:rsid w:val="007F6232"/>
    <w:rsid w:val="00821AED"/>
    <w:rsid w:val="00842ECE"/>
    <w:rsid w:val="00857548"/>
    <w:rsid w:val="00862D46"/>
    <w:rsid w:val="00865630"/>
    <w:rsid w:val="008708AB"/>
    <w:rsid w:val="008723C6"/>
    <w:rsid w:val="008E0888"/>
    <w:rsid w:val="008E58EC"/>
    <w:rsid w:val="0090248D"/>
    <w:rsid w:val="0092326D"/>
    <w:rsid w:val="009264DF"/>
    <w:rsid w:val="00941A4A"/>
    <w:rsid w:val="009429C4"/>
    <w:rsid w:val="00954813"/>
    <w:rsid w:val="00961D16"/>
    <w:rsid w:val="009A4CF4"/>
    <w:rsid w:val="009B7615"/>
    <w:rsid w:val="009C2E12"/>
    <w:rsid w:val="009D24CD"/>
    <w:rsid w:val="009F40A8"/>
    <w:rsid w:val="00A13BB4"/>
    <w:rsid w:val="00A45375"/>
    <w:rsid w:val="00A776A0"/>
    <w:rsid w:val="00A86803"/>
    <w:rsid w:val="00AE015E"/>
    <w:rsid w:val="00B01C55"/>
    <w:rsid w:val="00B2052E"/>
    <w:rsid w:val="00B44CEE"/>
    <w:rsid w:val="00B51BDC"/>
    <w:rsid w:val="00B561C0"/>
    <w:rsid w:val="00B773CE"/>
    <w:rsid w:val="00B871C5"/>
    <w:rsid w:val="00BA091B"/>
    <w:rsid w:val="00BB029A"/>
    <w:rsid w:val="00BB62D8"/>
    <w:rsid w:val="00BC1E17"/>
    <w:rsid w:val="00BC7087"/>
    <w:rsid w:val="00C301A6"/>
    <w:rsid w:val="00C345A8"/>
    <w:rsid w:val="00C46DF6"/>
    <w:rsid w:val="00C91823"/>
    <w:rsid w:val="00CC044B"/>
    <w:rsid w:val="00D008AB"/>
    <w:rsid w:val="00D248FD"/>
    <w:rsid w:val="00D45E38"/>
    <w:rsid w:val="00D53F23"/>
    <w:rsid w:val="00D669DA"/>
    <w:rsid w:val="00DA01C0"/>
    <w:rsid w:val="00DA2050"/>
    <w:rsid w:val="00DB4452"/>
    <w:rsid w:val="00DC060A"/>
    <w:rsid w:val="00DE035E"/>
    <w:rsid w:val="00E019F0"/>
    <w:rsid w:val="00E3239E"/>
    <w:rsid w:val="00E656F5"/>
    <w:rsid w:val="00E6731C"/>
    <w:rsid w:val="00E8643E"/>
    <w:rsid w:val="00EB5532"/>
    <w:rsid w:val="00EC4344"/>
    <w:rsid w:val="00ED002B"/>
    <w:rsid w:val="00F15A7C"/>
    <w:rsid w:val="00F20EC3"/>
    <w:rsid w:val="00F21267"/>
    <w:rsid w:val="00F21E08"/>
    <w:rsid w:val="00F24ACE"/>
    <w:rsid w:val="00F34B2C"/>
    <w:rsid w:val="00F3772D"/>
    <w:rsid w:val="00F51E89"/>
    <w:rsid w:val="00F560A1"/>
    <w:rsid w:val="00F85D04"/>
    <w:rsid w:val="00FA4BC1"/>
    <w:rsid w:val="00FE4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3A9A2"/>
  <w15:chartTrackingRefBased/>
  <w15:docId w15:val="{B791AAD7-F2B9-4E79-B637-2FE39B3E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03"/>
    <w:pPr>
      <w:spacing w:before="100" w:beforeAutospacing="1" w:after="100" w:afterAutospacing="1" w:line="276" w:lineRule="auto"/>
    </w:pPr>
    <w:rPr>
      <w:rFonts w:ascii="Arial" w:hAnsi="Arial" w:cs="Times New Roman"/>
      <w:sz w:val="24"/>
      <w:szCs w:val="20"/>
    </w:rPr>
  </w:style>
  <w:style w:type="paragraph" w:styleId="Heading1">
    <w:name w:val="heading 1"/>
    <w:next w:val="Normal"/>
    <w:link w:val="Heading1Char"/>
    <w:qFormat/>
    <w:rsid w:val="008E58EC"/>
    <w:pPr>
      <w:keepNext/>
      <w:keepLines/>
      <w:spacing w:before="100" w:beforeAutospacing="1" w:after="100" w:afterAutospacing="1" w:line="276" w:lineRule="auto"/>
      <w:outlineLvl w:val="0"/>
    </w:pPr>
    <w:rPr>
      <w:rFonts w:ascii="Montserrat SemiBold" w:hAnsi="Montserrat SemiBold" w:cs="Times New Roman"/>
      <w:b/>
      <w:color w:val="212192" w:themeColor="text2"/>
      <w:kern w:val="24"/>
      <w:sz w:val="38"/>
      <w:szCs w:val="20"/>
    </w:rPr>
  </w:style>
  <w:style w:type="paragraph" w:styleId="Heading2">
    <w:name w:val="heading 2"/>
    <w:basedOn w:val="Heading1"/>
    <w:next w:val="Normal"/>
    <w:link w:val="Heading2Char"/>
    <w:qFormat/>
    <w:rsid w:val="00A86803"/>
    <w:pPr>
      <w:outlineLvl w:val="1"/>
    </w:pPr>
    <w:rPr>
      <w:sz w:val="36"/>
    </w:rPr>
  </w:style>
  <w:style w:type="paragraph" w:styleId="Heading3">
    <w:name w:val="heading 3"/>
    <w:basedOn w:val="Heading2"/>
    <w:next w:val="Normal"/>
    <w:link w:val="Heading3Char"/>
    <w:qFormat/>
    <w:rsid w:val="008E58EC"/>
    <w:pPr>
      <w:outlineLvl w:val="2"/>
    </w:pPr>
    <w:rPr>
      <w:b w:val="0"/>
      <w:color w:val="212192"/>
      <w:sz w:val="32"/>
    </w:rPr>
  </w:style>
  <w:style w:type="paragraph" w:styleId="Heading4">
    <w:name w:val="heading 4"/>
    <w:basedOn w:val="Heading3"/>
    <w:next w:val="Normal"/>
    <w:link w:val="Heading4Char"/>
    <w:uiPriority w:val="9"/>
    <w:qFormat/>
    <w:rsid w:val="00A86803"/>
    <w:pPr>
      <w:outlineLvl w:val="3"/>
    </w:pPr>
    <w:rPr>
      <w:rFonts w:eastAsiaTheme="majorEastAsia" w:cstheme="majorBidi"/>
      <w:iCs/>
      <w:color w:val="212192" w:themeColor="text2"/>
      <w:sz w:val="28"/>
    </w:rPr>
  </w:style>
  <w:style w:type="paragraph" w:styleId="Heading5">
    <w:name w:val="heading 5"/>
    <w:basedOn w:val="Heading4"/>
    <w:next w:val="Normal"/>
    <w:link w:val="Heading5Char"/>
    <w:uiPriority w:val="9"/>
    <w:qFormat/>
    <w:rsid w:val="00A86803"/>
    <w:pPr>
      <w:outlineLvl w:val="4"/>
    </w:pPr>
    <w:rPr>
      <w:sz w:val="26"/>
    </w:rPr>
  </w:style>
  <w:style w:type="paragraph" w:styleId="Heading6">
    <w:name w:val="heading 6"/>
    <w:basedOn w:val="Heading5"/>
    <w:next w:val="Normal"/>
    <w:link w:val="Heading6Char"/>
    <w:uiPriority w:val="9"/>
    <w:qFormat/>
    <w:rsid w:val="00A86803"/>
    <w:pPr>
      <w:spacing w:before="40" w:after="0"/>
      <w:outlineLvl w:val="5"/>
    </w:pPr>
    <w:rPr>
      <w:sz w:val="24"/>
    </w:rPr>
  </w:style>
  <w:style w:type="paragraph" w:styleId="Heading7">
    <w:name w:val="heading 7"/>
    <w:basedOn w:val="Normal"/>
    <w:next w:val="Normal"/>
    <w:link w:val="Heading7Char"/>
    <w:uiPriority w:val="9"/>
    <w:semiHidden/>
    <w:unhideWhenUsed/>
    <w:rsid w:val="00C46DF6"/>
    <w:pPr>
      <w:keepNext/>
      <w:keepLines/>
      <w:spacing w:before="40" w:after="0"/>
      <w:outlineLvl w:val="6"/>
    </w:pPr>
    <w:rPr>
      <w:rFonts w:asciiTheme="majorHAnsi" w:eastAsiaTheme="majorEastAsia" w:hAnsiTheme="majorHAnsi" w:cstheme="majorBidi"/>
      <w:i/>
      <w:iCs/>
      <w:color w:val="101048" w:themeColor="accent1" w:themeShade="7F"/>
    </w:rPr>
  </w:style>
  <w:style w:type="paragraph" w:styleId="Heading8">
    <w:name w:val="heading 8"/>
    <w:basedOn w:val="Normal"/>
    <w:next w:val="Normal"/>
    <w:link w:val="Heading8Char"/>
    <w:uiPriority w:val="9"/>
    <w:semiHidden/>
    <w:unhideWhenUsed/>
    <w:rsid w:val="00C46DF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C46DF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78034E"/>
    <w:pPr>
      <w:numPr>
        <w:numId w:val="5"/>
      </w:numPr>
      <w:tabs>
        <w:tab w:val="num" w:pos="360"/>
        <w:tab w:val="left" w:pos="1080"/>
        <w:tab w:val="left" w:pos="1800"/>
        <w:tab w:val="left" w:pos="3240"/>
      </w:tabs>
      <w:spacing w:before="0" w:beforeAutospacing="0" w:after="120" w:afterAutospacing="0" w:line="240" w:lineRule="auto"/>
      <w:ind w:left="357" w:hanging="357"/>
    </w:pPr>
  </w:style>
  <w:style w:type="paragraph" w:styleId="Footer">
    <w:name w:val="footer"/>
    <w:basedOn w:val="Normal"/>
    <w:link w:val="FooterChar"/>
    <w:uiPriority w:val="99"/>
    <w:rsid w:val="001175AC"/>
    <w:pPr>
      <w:tabs>
        <w:tab w:val="center" w:pos="4153"/>
        <w:tab w:val="right" w:pos="8306"/>
      </w:tabs>
    </w:pPr>
    <w:rPr>
      <w:rFonts w:ascii="Gill Sans MT" w:hAnsi="Gill Sans MT"/>
      <w:sz w:val="20"/>
    </w:rPr>
  </w:style>
  <w:style w:type="character" w:customStyle="1" w:styleId="FooterChar">
    <w:name w:val="Footer Char"/>
    <w:basedOn w:val="DefaultParagraphFont"/>
    <w:link w:val="Footer"/>
    <w:uiPriority w:val="99"/>
    <w:rsid w:val="001175AC"/>
    <w:rPr>
      <w:rFonts w:ascii="Gill Sans MT" w:hAnsi="Gill Sans MT" w:cs="Times New Roman"/>
      <w:sz w:val="20"/>
      <w:szCs w:val="20"/>
    </w:rPr>
  </w:style>
  <w:style w:type="paragraph" w:styleId="Header">
    <w:name w:val="header"/>
    <w:basedOn w:val="Normal"/>
    <w:link w:val="HeaderChar"/>
    <w:rsid w:val="001175AC"/>
    <w:pPr>
      <w:tabs>
        <w:tab w:val="center" w:pos="4153"/>
        <w:tab w:val="right" w:pos="8306"/>
      </w:tabs>
    </w:pPr>
    <w:rPr>
      <w:rFonts w:ascii="Gill Sans MT" w:hAnsi="Gill Sans MT"/>
      <w:sz w:val="20"/>
    </w:rPr>
  </w:style>
  <w:style w:type="character" w:customStyle="1" w:styleId="HeaderChar">
    <w:name w:val="Header Char"/>
    <w:basedOn w:val="DefaultParagraphFont"/>
    <w:link w:val="Header"/>
    <w:rsid w:val="001175AC"/>
    <w:rPr>
      <w:rFonts w:ascii="Gill Sans MT" w:hAnsi="Gill Sans MT" w:cs="Times New Roman"/>
      <w:sz w:val="20"/>
      <w:szCs w:val="20"/>
    </w:rPr>
  </w:style>
  <w:style w:type="character" w:customStyle="1" w:styleId="Heading1Char">
    <w:name w:val="Heading 1 Char"/>
    <w:basedOn w:val="DefaultParagraphFont"/>
    <w:link w:val="Heading1"/>
    <w:rsid w:val="008E58EC"/>
    <w:rPr>
      <w:rFonts w:ascii="Montserrat SemiBold" w:hAnsi="Montserrat SemiBold" w:cs="Times New Roman"/>
      <w:b/>
      <w:color w:val="212192" w:themeColor="text2"/>
      <w:kern w:val="24"/>
      <w:sz w:val="38"/>
      <w:szCs w:val="20"/>
    </w:rPr>
  </w:style>
  <w:style w:type="character" w:customStyle="1" w:styleId="Heading2Char">
    <w:name w:val="Heading 2 Char"/>
    <w:basedOn w:val="DefaultParagraphFont"/>
    <w:link w:val="Heading2"/>
    <w:rsid w:val="00A86803"/>
    <w:rPr>
      <w:rFonts w:ascii="Gill Sans MT" w:hAnsi="Gill Sans MT" w:cs="Times New Roman"/>
      <w:b/>
      <w:color w:val="212192" w:themeColor="text2"/>
      <w:kern w:val="24"/>
      <w:sz w:val="36"/>
      <w:szCs w:val="20"/>
    </w:rPr>
  </w:style>
  <w:style w:type="character" w:customStyle="1" w:styleId="Heading3Char">
    <w:name w:val="Heading 3 Char"/>
    <w:basedOn w:val="DefaultParagraphFont"/>
    <w:link w:val="Heading3"/>
    <w:rsid w:val="008E58EC"/>
    <w:rPr>
      <w:rFonts w:ascii="Montserrat SemiBold" w:hAnsi="Montserrat SemiBold" w:cs="Times New Roman"/>
      <w:color w:val="212192"/>
      <w:kern w:val="24"/>
      <w:sz w:val="32"/>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Numbering">
    <w:name w:val="Numbering"/>
    <w:basedOn w:val="Bullets"/>
    <w:rsid w:val="00024BB9"/>
    <w:pPr>
      <w:numPr>
        <w:numId w:val="17"/>
      </w:numPr>
      <w:ind w:left="714" w:hanging="357"/>
    </w:pPr>
  </w:style>
  <w:style w:type="paragraph" w:styleId="TOC2">
    <w:name w:val="toc 2"/>
    <w:basedOn w:val="Normal"/>
    <w:next w:val="Normal"/>
    <w:autoRedefine/>
    <w:uiPriority w:val="39"/>
    <w:unhideWhenUsed/>
    <w:rsid w:val="0090248D"/>
    <w:pPr>
      <w:spacing w:before="120" w:beforeAutospacing="0" w:after="120" w:afterAutospacing="0" w:line="240" w:lineRule="auto"/>
      <w:ind w:left="170"/>
    </w:pPr>
  </w:style>
  <w:style w:type="paragraph" w:styleId="TOC1">
    <w:name w:val="toc 1"/>
    <w:basedOn w:val="Normal"/>
    <w:next w:val="Normal"/>
    <w:autoRedefine/>
    <w:uiPriority w:val="39"/>
    <w:unhideWhenUsed/>
    <w:rsid w:val="0090248D"/>
    <w:pPr>
      <w:tabs>
        <w:tab w:val="right" w:leader="dot" w:pos="9016"/>
      </w:tabs>
      <w:spacing w:before="120" w:beforeAutospacing="0" w:after="120" w:afterAutospacing="0" w:line="240" w:lineRule="auto"/>
    </w:pPr>
    <w:rPr>
      <w:b/>
    </w:rPr>
  </w:style>
  <w:style w:type="paragraph" w:styleId="TOC3">
    <w:name w:val="toc 3"/>
    <w:basedOn w:val="Normal"/>
    <w:next w:val="Normal"/>
    <w:autoRedefine/>
    <w:uiPriority w:val="39"/>
    <w:unhideWhenUsed/>
    <w:rsid w:val="0090248D"/>
    <w:pPr>
      <w:spacing w:before="120" w:beforeAutospacing="0" w:after="120" w:afterAutospacing="0" w:line="240" w:lineRule="auto"/>
      <w:ind w:left="340"/>
    </w:pPr>
  </w:style>
  <w:style w:type="character" w:styleId="Hyperlink">
    <w:name w:val="Hyperlink"/>
    <w:basedOn w:val="DefaultParagraphFont"/>
    <w:uiPriority w:val="99"/>
    <w:unhideWhenUsed/>
    <w:rsid w:val="00024BB9"/>
    <w:rPr>
      <w:color w:val="0563C1" w:themeColor="hyperlink"/>
      <w:u w:val="single"/>
    </w:rPr>
  </w:style>
  <w:style w:type="paragraph" w:customStyle="1" w:styleId="TOCH1">
    <w:name w:val="TOC H1"/>
    <w:basedOn w:val="Normal"/>
    <w:next w:val="Normal"/>
    <w:rsid w:val="008E58EC"/>
    <w:pPr>
      <w:keepNext/>
      <w:keepLines/>
      <w:tabs>
        <w:tab w:val="right" w:leader="dot" w:pos="9016"/>
      </w:tabs>
      <w:spacing w:before="0" w:beforeAutospacing="0" w:after="120" w:afterAutospacing="0" w:line="240" w:lineRule="auto"/>
      <w:outlineLvl w:val="0"/>
    </w:pPr>
    <w:rPr>
      <w:rFonts w:ascii="Montserrat SemiBold" w:hAnsi="Montserrat SemiBold"/>
      <w:b/>
      <w:noProof/>
      <w:color w:val="212192" w:themeColor="text2"/>
      <w:sz w:val="38"/>
    </w:rPr>
  </w:style>
  <w:style w:type="paragraph" w:styleId="TOC4">
    <w:name w:val="toc 4"/>
    <w:basedOn w:val="Normal"/>
    <w:next w:val="Normal"/>
    <w:autoRedefine/>
    <w:uiPriority w:val="39"/>
    <w:semiHidden/>
    <w:unhideWhenUsed/>
    <w:rsid w:val="00024BB9"/>
    <w:pPr>
      <w:ind w:left="510"/>
    </w:pPr>
  </w:style>
  <w:style w:type="paragraph" w:styleId="TOC5">
    <w:name w:val="toc 5"/>
    <w:basedOn w:val="Normal"/>
    <w:next w:val="Normal"/>
    <w:autoRedefine/>
    <w:uiPriority w:val="39"/>
    <w:semiHidden/>
    <w:unhideWhenUsed/>
    <w:rsid w:val="00024BB9"/>
    <w:pPr>
      <w:ind w:left="680"/>
    </w:pPr>
  </w:style>
  <w:style w:type="paragraph" w:styleId="TOC6">
    <w:name w:val="toc 6"/>
    <w:basedOn w:val="Normal"/>
    <w:next w:val="Normal"/>
    <w:autoRedefine/>
    <w:uiPriority w:val="39"/>
    <w:semiHidden/>
    <w:unhideWhenUsed/>
    <w:rsid w:val="00024BB9"/>
    <w:pPr>
      <w:ind w:left="851"/>
    </w:pPr>
  </w:style>
  <w:style w:type="paragraph" w:styleId="TOC7">
    <w:name w:val="toc 7"/>
    <w:basedOn w:val="Normal"/>
    <w:next w:val="Normal"/>
    <w:autoRedefine/>
    <w:uiPriority w:val="39"/>
    <w:semiHidden/>
    <w:unhideWhenUsed/>
    <w:rsid w:val="00024BB9"/>
    <w:pPr>
      <w:ind w:left="1021"/>
    </w:pPr>
  </w:style>
  <w:style w:type="paragraph" w:styleId="TOC8">
    <w:name w:val="toc 8"/>
    <w:basedOn w:val="Normal"/>
    <w:next w:val="Normal"/>
    <w:autoRedefine/>
    <w:uiPriority w:val="39"/>
    <w:semiHidden/>
    <w:unhideWhenUsed/>
    <w:rsid w:val="00DC060A"/>
    <w:pPr>
      <w:ind w:left="1191"/>
    </w:pPr>
  </w:style>
  <w:style w:type="paragraph" w:styleId="TOC9">
    <w:name w:val="toc 9"/>
    <w:basedOn w:val="Normal"/>
    <w:next w:val="Normal"/>
    <w:autoRedefine/>
    <w:uiPriority w:val="39"/>
    <w:semiHidden/>
    <w:unhideWhenUsed/>
    <w:rsid w:val="00DC060A"/>
    <w:pPr>
      <w:ind w:left="1361"/>
    </w:pPr>
  </w:style>
  <w:style w:type="table" w:styleId="TableGrid">
    <w:name w:val="Table Grid"/>
    <w:basedOn w:val="TableNormal"/>
    <w:uiPriority w:val="39"/>
    <w:rsid w:val="00DC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STable">
    <w:name w:val="!TS Table"/>
    <w:basedOn w:val="TableNormal"/>
    <w:uiPriority w:val="99"/>
    <w:rsid w:val="00E3239E"/>
    <w:pPr>
      <w:spacing w:after="12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wordWrap/>
        <w:spacing w:afterLines="0" w:after="0" w:afterAutospacing="0"/>
      </w:pPr>
      <w:rPr>
        <w:rFonts w:ascii="Gill Sans MT" w:hAnsi="Gill Sans MT"/>
        <w:b/>
        <w:color w:val="FFFFFF" w:themeColor="background1"/>
        <w:sz w:val="24"/>
      </w:rPr>
      <w:tblPr/>
      <w:trPr>
        <w:cantSplit/>
        <w:tblHeader/>
      </w:trPr>
      <w:tcPr>
        <w:shd w:val="clear" w:color="auto" w:fill="595959" w:themeFill="text1" w:themeFillTint="A6"/>
      </w:tcPr>
    </w:tblStylePr>
  </w:style>
  <w:style w:type="paragraph" w:styleId="Caption">
    <w:name w:val="caption"/>
    <w:basedOn w:val="Normal"/>
    <w:next w:val="Normal"/>
    <w:uiPriority w:val="35"/>
    <w:unhideWhenUsed/>
    <w:qFormat/>
    <w:rsid w:val="0078034E"/>
    <w:pPr>
      <w:spacing w:before="60" w:beforeAutospacing="0" w:after="180" w:afterAutospacing="0" w:line="240" w:lineRule="auto"/>
      <w:ind w:left="57" w:right="57"/>
    </w:pPr>
    <w:rPr>
      <w:iCs/>
      <w:sz w:val="20"/>
      <w:szCs w:val="18"/>
    </w:rPr>
  </w:style>
  <w:style w:type="paragraph" w:customStyle="1" w:styleId="Image">
    <w:name w:val="Image"/>
    <w:basedOn w:val="Normal"/>
    <w:next w:val="Normal"/>
    <w:rsid w:val="0078034E"/>
    <w:pPr>
      <w:keepNext/>
      <w:spacing w:before="0" w:beforeAutospacing="0" w:after="60" w:afterAutospacing="0" w:line="240" w:lineRule="auto"/>
    </w:pPr>
    <w:rPr>
      <w:noProof/>
      <w:lang w:eastAsia="en-GB"/>
    </w:rPr>
  </w:style>
  <w:style w:type="character" w:styleId="PlaceholderText">
    <w:name w:val="Placeholder Text"/>
    <w:basedOn w:val="DefaultParagraphFont"/>
    <w:uiPriority w:val="99"/>
    <w:semiHidden/>
    <w:rsid w:val="00F560A1"/>
    <w:rPr>
      <w:color w:val="808080"/>
    </w:rPr>
  </w:style>
  <w:style w:type="paragraph" w:customStyle="1" w:styleId="PageHeader">
    <w:name w:val="Page Header"/>
    <w:basedOn w:val="Normal"/>
    <w:rsid w:val="0078034E"/>
    <w:pPr>
      <w:pBdr>
        <w:right w:val="single" w:sz="12" w:space="4" w:color="auto"/>
      </w:pBdr>
      <w:spacing w:before="0" w:beforeAutospacing="0" w:after="60" w:afterAutospacing="0" w:line="240" w:lineRule="auto"/>
      <w:jc w:val="right"/>
    </w:pPr>
    <w:rPr>
      <w:rFonts w:ascii="Gill Sans MT" w:hAnsi="Gill Sans MT"/>
      <w:b/>
    </w:rPr>
  </w:style>
  <w:style w:type="paragraph" w:customStyle="1" w:styleId="PageHeaderTitle">
    <w:name w:val="Page Header Title"/>
    <w:basedOn w:val="PageHeader"/>
    <w:rsid w:val="006974F2"/>
    <w:rPr>
      <w:rFonts w:ascii="Arial" w:hAnsi="Arial"/>
      <w:b w:val="0"/>
    </w:rPr>
  </w:style>
  <w:style w:type="character" w:customStyle="1" w:styleId="Heading4Char">
    <w:name w:val="Heading 4 Char"/>
    <w:basedOn w:val="DefaultParagraphFont"/>
    <w:link w:val="Heading4"/>
    <w:uiPriority w:val="9"/>
    <w:rsid w:val="00A86803"/>
    <w:rPr>
      <w:rFonts w:ascii="Gill Sans MT" w:eastAsiaTheme="majorEastAsia" w:hAnsi="Gill Sans MT" w:cstheme="majorBidi"/>
      <w:b/>
      <w:iCs/>
      <w:color w:val="212192" w:themeColor="text2"/>
      <w:kern w:val="24"/>
      <w:sz w:val="28"/>
      <w:szCs w:val="20"/>
    </w:rPr>
  </w:style>
  <w:style w:type="character" w:customStyle="1" w:styleId="Heading5Char">
    <w:name w:val="Heading 5 Char"/>
    <w:basedOn w:val="DefaultParagraphFont"/>
    <w:link w:val="Heading5"/>
    <w:uiPriority w:val="9"/>
    <w:rsid w:val="00A86803"/>
    <w:rPr>
      <w:rFonts w:ascii="Gill Sans MT" w:eastAsiaTheme="majorEastAsia" w:hAnsi="Gill Sans MT" w:cstheme="majorBidi"/>
      <w:b/>
      <w:iCs/>
      <w:color w:val="212192" w:themeColor="text2"/>
      <w:kern w:val="24"/>
      <w:sz w:val="26"/>
      <w:szCs w:val="20"/>
    </w:rPr>
  </w:style>
  <w:style w:type="character" w:customStyle="1" w:styleId="Heading6Char">
    <w:name w:val="Heading 6 Char"/>
    <w:basedOn w:val="DefaultParagraphFont"/>
    <w:link w:val="Heading6"/>
    <w:uiPriority w:val="9"/>
    <w:rsid w:val="00A86803"/>
    <w:rPr>
      <w:rFonts w:ascii="Gill Sans MT" w:eastAsiaTheme="majorEastAsia" w:hAnsi="Gill Sans MT" w:cstheme="majorBidi"/>
      <w:b/>
      <w:iCs/>
      <w:color w:val="212192" w:themeColor="text2"/>
      <w:kern w:val="24"/>
      <w:sz w:val="24"/>
      <w:szCs w:val="20"/>
    </w:rPr>
  </w:style>
  <w:style w:type="character" w:customStyle="1" w:styleId="Heading7Char">
    <w:name w:val="Heading 7 Char"/>
    <w:basedOn w:val="DefaultParagraphFont"/>
    <w:link w:val="Heading7"/>
    <w:uiPriority w:val="9"/>
    <w:semiHidden/>
    <w:rsid w:val="00C46DF6"/>
    <w:rPr>
      <w:rFonts w:asciiTheme="majorHAnsi" w:eastAsiaTheme="majorEastAsia" w:hAnsiTheme="majorHAnsi" w:cstheme="majorBidi"/>
      <w:i/>
      <w:iCs/>
      <w:color w:val="101048" w:themeColor="accent1" w:themeShade="7F"/>
      <w:sz w:val="24"/>
      <w:szCs w:val="20"/>
    </w:rPr>
  </w:style>
  <w:style w:type="character" w:customStyle="1" w:styleId="Heading8Char">
    <w:name w:val="Heading 8 Char"/>
    <w:basedOn w:val="DefaultParagraphFont"/>
    <w:link w:val="Heading8"/>
    <w:uiPriority w:val="9"/>
    <w:semiHidden/>
    <w:rsid w:val="00C46D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6DF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1123B3"/>
    <w:rPr>
      <w:color w:val="954F72" w:themeColor="followedHyperlink"/>
      <w:u w:val="single"/>
    </w:rPr>
  </w:style>
  <w:style w:type="paragraph" w:styleId="Title">
    <w:name w:val="Title"/>
    <w:basedOn w:val="Normal"/>
    <w:next w:val="Normal"/>
    <w:link w:val="TitleChar"/>
    <w:uiPriority w:val="10"/>
    <w:rsid w:val="008E58EC"/>
    <w:pPr>
      <w:spacing w:after="160" w:line="259" w:lineRule="auto"/>
    </w:pPr>
    <w:rPr>
      <w:rFonts w:ascii="Montserrat SemiBold" w:eastAsiaTheme="minorHAnsi" w:hAnsi="Montserrat SemiBold" w:cstheme="minorBidi"/>
      <w:b/>
      <w:color w:val="212192" w:themeColor="text2"/>
      <w:sz w:val="46"/>
      <w:szCs w:val="72"/>
    </w:rPr>
  </w:style>
  <w:style w:type="character" w:customStyle="1" w:styleId="TitleChar">
    <w:name w:val="Title Char"/>
    <w:basedOn w:val="DefaultParagraphFont"/>
    <w:link w:val="Title"/>
    <w:uiPriority w:val="10"/>
    <w:rsid w:val="008E58EC"/>
    <w:rPr>
      <w:rFonts w:ascii="Montserrat SemiBold" w:eastAsiaTheme="minorHAnsi" w:hAnsi="Montserrat SemiBold"/>
      <w:b/>
      <w:color w:val="212192" w:themeColor="text2"/>
      <w:sz w:val="46"/>
      <w:szCs w:val="72"/>
    </w:rPr>
  </w:style>
  <w:style w:type="paragraph" w:styleId="Subtitle">
    <w:name w:val="Subtitle"/>
    <w:basedOn w:val="Title"/>
    <w:next w:val="Normal"/>
    <w:link w:val="SubtitleChar"/>
    <w:uiPriority w:val="11"/>
    <w:rsid w:val="008E58EC"/>
    <w:pPr>
      <w:numPr>
        <w:ilvl w:val="1"/>
      </w:numPr>
      <w:spacing w:before="360"/>
    </w:pPr>
    <w:rPr>
      <w:rFonts w:eastAsiaTheme="minorEastAsia"/>
      <w:spacing w:val="15"/>
      <w:sz w:val="44"/>
      <w:szCs w:val="22"/>
    </w:rPr>
  </w:style>
  <w:style w:type="character" w:customStyle="1" w:styleId="SubtitleChar">
    <w:name w:val="Subtitle Char"/>
    <w:basedOn w:val="DefaultParagraphFont"/>
    <w:link w:val="Subtitle"/>
    <w:uiPriority w:val="11"/>
    <w:rsid w:val="008E58EC"/>
    <w:rPr>
      <w:rFonts w:ascii="Montserrat SemiBold" w:eastAsiaTheme="minorEastAsia" w:hAnsi="Montserrat SemiBold"/>
      <w:b/>
      <w:color w:val="212192" w:themeColor="text2"/>
      <w:spacing w:val="15"/>
      <w:sz w:val="44"/>
    </w:rPr>
  </w:style>
  <w:style w:type="paragraph" w:customStyle="1" w:styleId="Standout">
    <w:name w:val="Stand out"/>
    <w:basedOn w:val="Normal"/>
    <w:qFormat/>
    <w:rsid w:val="008E58EC"/>
    <w:pPr>
      <w:pBdr>
        <w:top w:val="single" w:sz="8" w:space="6" w:color="FFC7E5" w:themeColor="accent6" w:themeTint="33"/>
        <w:left w:val="single" w:sz="48" w:space="6" w:color="73003E" w:themeColor="accent6" w:themeShade="80"/>
        <w:bottom w:val="single" w:sz="8" w:space="6" w:color="FFC7E5" w:themeColor="accent6" w:themeTint="33"/>
        <w:right w:val="single" w:sz="8" w:space="6" w:color="FFC7E5" w:themeColor="accent6" w:themeTint="33"/>
      </w:pBdr>
      <w:shd w:val="clear" w:color="auto" w:fill="F1CBE1" w:themeFill="accent2" w:themeFillTint="33"/>
      <w:spacing w:before="60" w:beforeAutospacing="0" w:after="120" w:afterAutospacing="0" w:line="240" w:lineRule="auto"/>
      <w:ind w:left="284" w:right="284"/>
    </w:pPr>
    <w:rPr>
      <w:rFonts w:ascii="Montserrat SemiBold" w:hAnsi="Montserrat SemiBold"/>
      <w:b/>
      <w:color w:val="912766" w:themeColor="accent2"/>
      <w:sz w:val="26"/>
    </w:rPr>
  </w:style>
  <w:style w:type="paragraph" w:styleId="ListBullet">
    <w:name w:val="List Bullet"/>
    <w:basedOn w:val="Normal"/>
    <w:uiPriority w:val="99"/>
    <w:unhideWhenUsed/>
    <w:rsid w:val="009264DF"/>
    <w:pPr>
      <w:numPr>
        <w:numId w:val="7"/>
      </w:numPr>
      <w:spacing w:after="120" w:afterAutospacing="0"/>
      <w:ind w:left="357" w:hanging="357"/>
    </w:pPr>
  </w:style>
  <w:style w:type="paragraph" w:styleId="ListNumber">
    <w:name w:val="List Number"/>
    <w:basedOn w:val="Normal"/>
    <w:uiPriority w:val="99"/>
    <w:unhideWhenUsed/>
    <w:rsid w:val="009264DF"/>
    <w:pPr>
      <w:spacing w:after="120" w:afterAutospacing="0"/>
    </w:pPr>
  </w:style>
  <w:style w:type="paragraph" w:styleId="Quote">
    <w:name w:val="Quote"/>
    <w:basedOn w:val="Normal"/>
    <w:next w:val="Normal"/>
    <w:link w:val="QuoteChar"/>
    <w:uiPriority w:val="29"/>
    <w:qFormat/>
    <w:rsid w:val="00C301A6"/>
    <w:pPr>
      <w:ind w:left="862" w:right="862"/>
    </w:pPr>
    <w:rPr>
      <w:i/>
      <w:iCs/>
      <w:color w:val="000000" w:themeColor="text1"/>
    </w:rPr>
  </w:style>
  <w:style w:type="character" w:customStyle="1" w:styleId="QuoteChar">
    <w:name w:val="Quote Char"/>
    <w:basedOn w:val="DefaultParagraphFont"/>
    <w:link w:val="Quote"/>
    <w:uiPriority w:val="29"/>
    <w:rsid w:val="00C301A6"/>
    <w:rPr>
      <w:rFonts w:ascii="Arial" w:hAnsi="Arial" w:cs="Times New Roman"/>
      <w:i/>
      <w:iCs/>
      <w:color w:val="000000" w:themeColor="text1"/>
      <w:sz w:val="24"/>
      <w:szCs w:val="20"/>
    </w:rPr>
  </w:style>
  <w:style w:type="paragraph" w:styleId="ListParagraph">
    <w:name w:val="List Paragraph"/>
    <w:basedOn w:val="Normal"/>
    <w:uiPriority w:val="34"/>
    <w:rsid w:val="0092326D"/>
    <w:pPr>
      <w:ind w:left="720"/>
      <w:contextualSpacing/>
    </w:pPr>
  </w:style>
  <w:style w:type="character" w:styleId="UnresolvedMention">
    <w:name w:val="Unresolved Mention"/>
    <w:basedOn w:val="DefaultParagraphFont"/>
    <w:uiPriority w:val="99"/>
    <w:semiHidden/>
    <w:unhideWhenUsed/>
    <w:rsid w:val="00AE015E"/>
    <w:rPr>
      <w:color w:val="605E5C"/>
      <w:shd w:val="clear" w:color="auto" w:fill="E1DFDD"/>
    </w:rPr>
  </w:style>
  <w:style w:type="paragraph" w:styleId="Revision">
    <w:name w:val="Revision"/>
    <w:hidden/>
    <w:uiPriority w:val="99"/>
    <w:semiHidden/>
    <w:rsid w:val="00F51E89"/>
    <w:rPr>
      <w:rFonts w:ascii="Arial" w:hAnsi="Arial" w:cs="Times New Roman"/>
      <w:sz w:val="24"/>
      <w:szCs w:val="20"/>
    </w:rPr>
  </w:style>
  <w:style w:type="paragraph" w:styleId="FootnoteText">
    <w:name w:val="footnote text"/>
    <w:basedOn w:val="Normal"/>
    <w:link w:val="FootnoteTextChar"/>
    <w:uiPriority w:val="99"/>
    <w:semiHidden/>
    <w:unhideWhenUsed/>
    <w:rsid w:val="00F51E89"/>
    <w:pPr>
      <w:spacing w:before="0" w:after="0" w:line="240" w:lineRule="auto"/>
    </w:pPr>
    <w:rPr>
      <w:sz w:val="20"/>
    </w:rPr>
  </w:style>
  <w:style w:type="character" w:customStyle="1" w:styleId="FootnoteTextChar">
    <w:name w:val="Footnote Text Char"/>
    <w:basedOn w:val="DefaultParagraphFont"/>
    <w:link w:val="FootnoteText"/>
    <w:uiPriority w:val="99"/>
    <w:semiHidden/>
    <w:rsid w:val="00F51E89"/>
    <w:rPr>
      <w:rFonts w:ascii="Arial" w:hAnsi="Arial" w:cs="Times New Roman"/>
      <w:sz w:val="20"/>
      <w:szCs w:val="20"/>
    </w:rPr>
  </w:style>
  <w:style w:type="character" w:styleId="FootnoteReference">
    <w:name w:val="footnote reference"/>
    <w:basedOn w:val="DefaultParagraphFont"/>
    <w:uiPriority w:val="99"/>
    <w:semiHidden/>
    <w:unhideWhenUsed/>
    <w:rsid w:val="00F51E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filming@transport.gov.sco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transport.gov.scot/transport-network/roads/filming-on-the-scottish-trunk-road-network/terms-and-conditions-governing-requests-for-filming-on-the-scottish-trunk-road-networ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51BCC3AB744C4289D662D6104AB275"/>
        <w:category>
          <w:name w:val="General"/>
          <w:gallery w:val="placeholder"/>
        </w:category>
        <w:types>
          <w:type w:val="bbPlcHdr"/>
        </w:types>
        <w:behaviors>
          <w:behavior w:val="content"/>
        </w:behaviors>
        <w:guid w:val="{C739E87D-548F-433E-8C2F-A7519AF70A32}"/>
      </w:docPartPr>
      <w:docPartBody>
        <w:p w:rsidR="000758AB" w:rsidRDefault="00C765E1" w:rsidP="00C765E1">
          <w:pPr>
            <w:pStyle w:val="BD51BCC3AB744C4289D662D6104AB275"/>
          </w:pPr>
          <w:r w:rsidRPr="00A15F97">
            <w:rPr>
              <w:rStyle w:val="PlaceholderText"/>
            </w:rPr>
            <w:t>[Title]</w:t>
          </w:r>
        </w:p>
      </w:docPartBody>
    </w:docPart>
    <w:docPart>
      <w:docPartPr>
        <w:name w:val="F1061765A78840BDA7060CF10051F1B8"/>
        <w:category>
          <w:name w:val="General"/>
          <w:gallery w:val="placeholder"/>
        </w:category>
        <w:types>
          <w:type w:val="bbPlcHdr"/>
        </w:types>
        <w:behaviors>
          <w:behavior w:val="content"/>
        </w:behaviors>
        <w:guid w:val="{420CACCA-4047-447C-BD0B-0FF5E12E6CBA}"/>
      </w:docPartPr>
      <w:docPartBody>
        <w:p w:rsidR="000758AB" w:rsidRDefault="00C765E1" w:rsidP="00C765E1">
          <w:pPr>
            <w:pStyle w:val="F1061765A78840BDA7060CF10051F1B8"/>
          </w:pPr>
          <w:r w:rsidRPr="00A15F9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9A"/>
    <w:rsid w:val="000758AB"/>
    <w:rsid w:val="000A51AB"/>
    <w:rsid w:val="00117D11"/>
    <w:rsid w:val="001244A1"/>
    <w:rsid w:val="001457D9"/>
    <w:rsid w:val="00154A90"/>
    <w:rsid w:val="002106FE"/>
    <w:rsid w:val="00214C76"/>
    <w:rsid w:val="002B382D"/>
    <w:rsid w:val="00396CF6"/>
    <w:rsid w:val="003A5F84"/>
    <w:rsid w:val="003C0843"/>
    <w:rsid w:val="00465B12"/>
    <w:rsid w:val="004F573D"/>
    <w:rsid w:val="00637D1F"/>
    <w:rsid w:val="00677735"/>
    <w:rsid w:val="00702C9A"/>
    <w:rsid w:val="007B51E9"/>
    <w:rsid w:val="007D3A46"/>
    <w:rsid w:val="00933916"/>
    <w:rsid w:val="009F40D8"/>
    <w:rsid w:val="00A92728"/>
    <w:rsid w:val="00B45454"/>
    <w:rsid w:val="00C765E1"/>
    <w:rsid w:val="00C92705"/>
    <w:rsid w:val="00D91FF8"/>
    <w:rsid w:val="00DB2B49"/>
    <w:rsid w:val="00EB394E"/>
    <w:rsid w:val="00EC6E3D"/>
    <w:rsid w:val="00F95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C9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5E1"/>
    <w:rPr>
      <w:color w:val="808080"/>
    </w:rPr>
  </w:style>
  <w:style w:type="paragraph" w:customStyle="1" w:styleId="BD51BCC3AB744C4289D662D6104AB275">
    <w:name w:val="BD51BCC3AB744C4289D662D6104AB275"/>
    <w:rsid w:val="00C765E1"/>
  </w:style>
  <w:style w:type="paragraph" w:customStyle="1" w:styleId="F1061765A78840BDA7060CF10051F1B8">
    <w:name w:val="F1061765A78840BDA7060CF10051F1B8"/>
    <w:rsid w:val="00C76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ransport Scotland colours">
      <a:dk1>
        <a:sysClr val="windowText" lastClr="000000"/>
      </a:dk1>
      <a:lt1>
        <a:sysClr val="window" lastClr="FFFFFF"/>
      </a:lt1>
      <a:dk2>
        <a:srgbClr val="212192"/>
      </a:dk2>
      <a:lt2>
        <a:srgbClr val="FFFFFF"/>
      </a:lt2>
      <a:accent1>
        <a:srgbClr val="212192"/>
      </a:accent1>
      <a:accent2>
        <a:srgbClr val="912766"/>
      </a:accent2>
      <a:accent3>
        <a:srgbClr val="02AE99"/>
      </a:accent3>
      <a:accent4>
        <a:srgbClr val="D7E6B7"/>
      </a:accent4>
      <a:accent5>
        <a:srgbClr val="FFB400"/>
      </a:accent5>
      <a:accent6>
        <a:srgbClr val="E600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A30146246</value>
    </field>
    <field name="Objective-Title">
      <value order="0">Transport Scotland - Corporate Communications - Publications 2019-2024 - New Process - Document corporate template</value>
    </field>
    <field name="Objective-Description">
      <value order="0"/>
    </field>
    <field name="Objective-CreationStamp">
      <value order="0">2020-09-24T08:52:32Z</value>
    </field>
    <field name="Objective-IsApproved">
      <value order="0">false</value>
    </field>
    <field name="Objective-IsPublished">
      <value order="0">false</value>
    </field>
    <field name="Objective-DatePublished">
      <value order="0"/>
    </field>
    <field name="Objective-ModificationStamp">
      <value order="0">2023-02-28T08:56:58Z</value>
    </field>
    <field name="Objective-Owner">
      <value order="0">Morris, Rachael R (U443085)</value>
    </field>
    <field name="Objective-Path">
      <value order="0">Objective Global Folder:SG File Plan:Administration:Communications:External communications:Advice and Policy: External Communications:Transport Scotland: Corporate Communications: Publications: 2019-2024</value>
    </field>
    <field name="Objective-Parent">
      <value order="0">Transport Scotland: Corporate Communications: Publications: 2019-2024</value>
    </field>
    <field name="Objective-State">
      <value order="0">Being Drafted</value>
    </field>
    <field name="Objective-VersionId">
      <value order="0">vA63599900</value>
    </field>
    <field name="Objective-Version">
      <value order="0">0.6</value>
    </field>
    <field name="Objective-VersionNumber">
      <value order="0">6</value>
    </field>
    <field name="Objective-VersionComment">
      <value order="0"/>
    </field>
    <field name="Objective-FileNumber">
      <value order="0">BUSPROC/6613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0CEB3352-8B74-4890-BAFA-9A5BFE54D176}">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483</Words>
  <Characters>2758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Application to film on the Scottish Trunk Road Network</vt:lpstr>
    </vt:vector>
  </TitlesOfParts>
  <Company>Scottish Government</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film on the Scottish Trunk Road Network</dc:title>
  <dc:subject/>
  <dc:creator>Griffiths J (Jonathan)</dc:creator>
  <cp:keywords/>
  <dc:description/>
  <cp:lastModifiedBy>Edward Chapman</cp:lastModifiedBy>
  <cp:revision>2</cp:revision>
  <cp:lastPrinted>2023-06-22T10:30:00Z</cp:lastPrinted>
  <dcterms:created xsi:type="dcterms:W3CDTF">2023-08-07T09:42:00Z</dcterms:created>
  <dcterms:modified xsi:type="dcterms:W3CDTF">2023-08-07T09:42:00Z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A30146246</vt:lpwstr>
  </property>
  <property fmtid="{D5CDD505-2E9C-101B-9397-08002B2CF9AE}" pid="4" name="Objective-Title">
    <vt:lpwstr>Transport Scotland - Corporate Communications - Publications 2019-2024 - New Process - Document corporate template</vt:lpwstr>
  </property>
  <property fmtid="{D5CDD505-2E9C-101B-9397-08002B2CF9AE}" pid="5" name="Objective-Description">
    <vt:lpwstr/>
  </property>
  <property fmtid="{D5CDD505-2E9C-101B-9397-08002B2CF9AE}" pid="6" name="Objective-CreationStamp">
    <vt:filetime>2020-09-24T08:52:32Z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2023-02-28T08:56:58Z</vt:filetime>
  </property>
  <property fmtid="{D5CDD505-2E9C-101B-9397-08002B2CF9AE}" pid="11" name="Objective-Owner">
    <vt:lpwstr>Morris, Rachael R (U443085)</vt:lpwstr>
  </property>
  <property fmtid="{D5CDD505-2E9C-101B-9397-08002B2CF9AE}" pid="12" name="Objective-Path">
    <vt:lpwstr>Objective Global Folder:SG File Plan:Administration:Communications:External communications:Advice and Policy: External Communications:Transport Scotland: Corporate Communications: Publications: 2019-2024</vt:lpwstr>
  </property>
  <property fmtid="{D5CDD505-2E9C-101B-9397-08002B2CF9AE}" pid="13" name="Objective-Parent">
    <vt:lpwstr>Transport Scotland: Corporate Communications: Publications: 2019-2024</vt:lpwstr>
  </property>
  <property fmtid="{D5CDD505-2E9C-101B-9397-08002B2CF9AE}" pid="14" name="Objective-State">
    <vt:lpwstr>Being Drafted</vt:lpwstr>
  </property>
  <property fmtid="{D5CDD505-2E9C-101B-9397-08002B2CF9AE}" pid="15" name="Objective-VersionId">
    <vt:lpwstr>vA63599900</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BUSPROC/6613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Required Redaction">
    <vt:lpwstr/>
  </property>
</Properties>
</file>