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EF9D" w14:textId="77777777" w:rsidR="002C7451" w:rsidRDefault="002C7451" w:rsidP="00373E17">
      <w:pPr>
        <w:keepNext/>
        <w:keepLines/>
        <w:spacing w:before="100" w:beforeAutospacing="1" w:after="100" w:afterAutospacing="1" w:line="276" w:lineRule="auto"/>
        <w:outlineLvl w:val="0"/>
        <w:rPr>
          <w:rFonts w:ascii="Montserrat SemiBold" w:hAnsi="Montserrat SemiBold"/>
          <w:b/>
          <w:bCs/>
          <w:iCs/>
          <w:color w:val="212192"/>
          <w:kern w:val="24"/>
          <w:sz w:val="28"/>
          <w:szCs w:val="28"/>
          <w:lang w:eastAsia="en-GB"/>
        </w:rPr>
      </w:pPr>
    </w:p>
    <w:p w14:paraId="373DEAB0" w14:textId="70EC3CC3" w:rsidR="00E01CC5" w:rsidRPr="00E01CC5" w:rsidRDefault="00373E17" w:rsidP="00373E17">
      <w:pPr>
        <w:keepNext/>
        <w:keepLines/>
        <w:spacing w:before="100" w:beforeAutospacing="1" w:after="100" w:afterAutospacing="1" w:line="276" w:lineRule="auto"/>
        <w:outlineLvl w:val="0"/>
        <w:rPr>
          <w:rFonts w:ascii="Montserrat SemiBold" w:hAnsi="Montserrat SemiBold"/>
          <w:b/>
          <w:bCs/>
          <w:iCs/>
          <w:color w:val="212192"/>
          <w:kern w:val="24"/>
          <w:sz w:val="28"/>
          <w:szCs w:val="28"/>
          <w:lang w:eastAsia="en-GB"/>
        </w:rPr>
      </w:pPr>
      <w:r w:rsidRPr="00E01CC5">
        <w:rPr>
          <w:rFonts w:ascii="Montserrat SemiBold" w:hAnsi="Montserrat SemiBold"/>
          <w:b/>
          <w:bCs/>
          <w:iCs/>
          <w:color w:val="212192"/>
          <w:kern w:val="24"/>
          <w:sz w:val="28"/>
          <w:szCs w:val="28"/>
          <w:lang w:eastAsia="en-GB"/>
        </w:rPr>
        <w:t>Respondent information form</w:t>
      </w:r>
    </w:p>
    <w:p w14:paraId="56597FF6" w14:textId="77777777" w:rsidR="002C7451" w:rsidRDefault="002C7451" w:rsidP="00E01CC5">
      <w:pPr>
        <w:tabs>
          <w:tab w:val="left" w:pos="720"/>
          <w:tab w:val="left" w:pos="1440"/>
          <w:tab w:val="left" w:pos="2160"/>
          <w:tab w:val="left" w:pos="2880"/>
          <w:tab w:val="right" w:pos="9907"/>
        </w:tabs>
        <w:autoSpaceDE w:val="0"/>
        <w:autoSpaceDN w:val="0"/>
        <w:adjustRightInd w:val="0"/>
        <w:spacing w:after="200" w:line="276" w:lineRule="auto"/>
        <w:rPr>
          <w:rFonts w:eastAsia="Calibri" w:cs="Arial"/>
          <w:b/>
          <w:color w:val="000000"/>
          <w:sz w:val="28"/>
          <w:szCs w:val="28"/>
          <w:lang w:eastAsia="en-GB"/>
        </w:rPr>
      </w:pPr>
    </w:p>
    <w:p w14:paraId="75701C46" w14:textId="428EEF43" w:rsidR="00E01CC5" w:rsidRPr="00E01CC5" w:rsidRDefault="00E01CC5" w:rsidP="00E01CC5">
      <w:pPr>
        <w:tabs>
          <w:tab w:val="left" w:pos="720"/>
          <w:tab w:val="left" w:pos="1440"/>
          <w:tab w:val="left" w:pos="2160"/>
          <w:tab w:val="left" w:pos="2880"/>
          <w:tab w:val="right" w:pos="9907"/>
        </w:tabs>
        <w:autoSpaceDE w:val="0"/>
        <w:autoSpaceDN w:val="0"/>
        <w:adjustRightInd w:val="0"/>
        <w:spacing w:after="200" w:line="276" w:lineRule="auto"/>
        <w:rPr>
          <w:rFonts w:cs="Calibri"/>
          <w:color w:val="000000"/>
          <w:sz w:val="28"/>
          <w:szCs w:val="28"/>
          <w:lang w:eastAsia="en-GB"/>
        </w:rPr>
      </w:pPr>
      <w:r w:rsidRPr="00E01CC5">
        <w:rPr>
          <w:rFonts w:eastAsia="Calibri" w:cs="Arial"/>
          <w:b/>
          <w:color w:val="000000"/>
          <w:sz w:val="28"/>
          <w:szCs w:val="28"/>
          <w:lang w:eastAsia="en-GB"/>
        </w:rPr>
        <w:t>Please Note</w:t>
      </w:r>
      <w:r w:rsidRPr="00E01CC5">
        <w:rPr>
          <w:rFonts w:eastAsia="Calibri" w:cs="Arial"/>
          <w:color w:val="000000"/>
          <w:sz w:val="28"/>
          <w:szCs w:val="28"/>
          <w:lang w:eastAsia="en-GB"/>
        </w:rPr>
        <w:t xml:space="preserve"> this form </w:t>
      </w:r>
      <w:r w:rsidRPr="00E01CC5">
        <w:rPr>
          <w:rFonts w:eastAsia="Calibri" w:cs="Arial"/>
          <w:b/>
          <w:bCs/>
          <w:color w:val="000000"/>
          <w:sz w:val="28"/>
          <w:szCs w:val="28"/>
          <w:lang w:eastAsia="en-GB"/>
        </w:rPr>
        <w:t>must</w:t>
      </w:r>
      <w:r w:rsidRPr="00E01CC5">
        <w:rPr>
          <w:rFonts w:eastAsia="Calibri" w:cs="Arial"/>
          <w:color w:val="000000"/>
          <w:sz w:val="28"/>
          <w:szCs w:val="28"/>
          <w:lang w:eastAsia="en-GB"/>
        </w:rPr>
        <w:t xml:space="preserve"> be completed and returned with your response.</w:t>
      </w:r>
    </w:p>
    <w:p w14:paraId="68F99EFD" w14:textId="77777777" w:rsidR="00E01CC5" w:rsidRPr="00E01CC5" w:rsidRDefault="00E01CC5" w:rsidP="00E01CC5">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 w:val="28"/>
          <w:szCs w:val="28"/>
          <w:lang w:eastAsia="en-GB"/>
        </w:rPr>
      </w:pPr>
      <w:r w:rsidRPr="00E01CC5">
        <w:rPr>
          <w:rFonts w:cs="Arial"/>
          <w:sz w:val="28"/>
          <w:szCs w:val="28"/>
          <w:lang w:eastAsia="en-GB"/>
        </w:rPr>
        <w:t xml:space="preserve">To find out how we handle your personal data, please see our </w:t>
      </w:r>
      <w:hyperlink r:id="rId7" w:history="1">
        <w:r w:rsidRPr="00E01CC5">
          <w:rPr>
            <w:color w:val="0000FF"/>
            <w:sz w:val="28"/>
            <w:szCs w:val="28"/>
            <w:u w:val="single"/>
          </w:rPr>
          <w:t>Privacy Policy</w:t>
        </w:r>
      </w:hyperlink>
    </w:p>
    <w:p w14:paraId="5970E29C" w14:textId="77777777" w:rsidR="00E01CC5" w:rsidRDefault="00E01CC5" w:rsidP="00E01CC5">
      <w:pPr>
        <w:tabs>
          <w:tab w:val="left" w:pos="720"/>
          <w:tab w:val="left" w:pos="1440"/>
          <w:tab w:val="left" w:pos="2160"/>
          <w:tab w:val="left" w:pos="2880"/>
          <w:tab w:val="right" w:pos="9907"/>
        </w:tabs>
        <w:spacing w:after="200" w:line="276" w:lineRule="auto"/>
        <w:rPr>
          <w:rFonts w:eastAsia="Calibri"/>
          <w:sz w:val="28"/>
          <w:szCs w:val="28"/>
          <w:lang w:eastAsia="en-GB"/>
        </w:rPr>
      </w:pPr>
    </w:p>
    <w:p w14:paraId="097773B3" w14:textId="77777777" w:rsidR="00E01CC5" w:rsidRDefault="00E01CC5" w:rsidP="00E01CC5">
      <w:pPr>
        <w:tabs>
          <w:tab w:val="left" w:pos="720"/>
          <w:tab w:val="left" w:pos="1440"/>
          <w:tab w:val="left" w:pos="2160"/>
          <w:tab w:val="left" w:pos="2880"/>
          <w:tab w:val="right" w:pos="9907"/>
        </w:tabs>
        <w:spacing w:after="200" w:line="276" w:lineRule="auto"/>
        <w:rPr>
          <w:rFonts w:eastAsia="Calibri"/>
          <w:sz w:val="28"/>
          <w:szCs w:val="28"/>
          <w:lang w:eastAsia="en-GB"/>
        </w:rPr>
      </w:pPr>
    </w:p>
    <w:p w14:paraId="4B554FF6" w14:textId="5AB2691D" w:rsidR="00E01CC5" w:rsidRPr="00E01CC5" w:rsidRDefault="00E01CC5" w:rsidP="00E01CC5">
      <w:pPr>
        <w:tabs>
          <w:tab w:val="left" w:pos="720"/>
          <w:tab w:val="left" w:pos="1440"/>
          <w:tab w:val="left" w:pos="2160"/>
          <w:tab w:val="left" w:pos="2880"/>
          <w:tab w:val="right" w:pos="9907"/>
        </w:tabs>
        <w:spacing w:after="200" w:line="276" w:lineRule="auto"/>
        <w:rPr>
          <w:rFonts w:eastAsia="Calibri" w:cs="Arial"/>
          <w:noProof/>
          <w:sz w:val="28"/>
          <w:szCs w:val="28"/>
          <w:lang w:eastAsia="en-GB"/>
        </w:rPr>
      </w:pPr>
      <w:r w:rsidRPr="00E01CC5">
        <w:rPr>
          <w:rFonts w:eastAsia="Calibri"/>
          <w:sz w:val="28"/>
          <w:szCs w:val="28"/>
          <w:lang w:eastAsia="en-GB"/>
        </w:rPr>
        <w:t xml:space="preserve">Are you responding as an individual or an organisation? </w:t>
      </w:r>
      <w:r w:rsidRPr="00E01CC5">
        <w:rPr>
          <w:rFonts w:eastAsia="Calibri" w:cs="Arial"/>
          <w:noProof/>
          <w:sz w:val="28"/>
          <w:szCs w:val="28"/>
          <w:lang w:eastAsia="en-GB"/>
        </w:rPr>
        <w:t xml:space="preserve"> </w:t>
      </w:r>
    </w:p>
    <w:bookmarkStart w:id="0" w:name="_Hlk152746594"/>
    <w:p w14:paraId="22E97A78" w14:textId="77777777" w:rsidR="00E01CC5" w:rsidRPr="00E01CC5" w:rsidRDefault="00E01CC5" w:rsidP="00E01CC5">
      <w:pPr>
        <w:tabs>
          <w:tab w:val="left" w:pos="720"/>
          <w:tab w:val="left" w:pos="1440"/>
          <w:tab w:val="left" w:pos="2160"/>
          <w:tab w:val="left" w:pos="2880"/>
          <w:tab w:val="right" w:pos="9907"/>
        </w:tabs>
        <w:spacing w:after="120" w:line="276" w:lineRule="auto"/>
        <w:rPr>
          <w:rFonts w:eastAsia="Calibri" w:cs="Arial"/>
          <w:sz w:val="28"/>
          <w:szCs w:val="28"/>
          <w:lang w:eastAsia="en-GB"/>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bookmarkEnd w:id="0"/>
      <w:r w:rsidRPr="00E01CC5">
        <w:rPr>
          <w:rFonts w:eastAsia="Calibri" w:cs="Arial"/>
          <w:sz w:val="28"/>
          <w:szCs w:val="28"/>
          <w:lang w:eastAsia="en-GB"/>
        </w:rPr>
        <w:tab/>
        <w:t>Individual</w:t>
      </w:r>
    </w:p>
    <w:p w14:paraId="720C08DC" w14:textId="77777777" w:rsidR="00E01CC5" w:rsidRPr="00E01CC5" w:rsidRDefault="00E01CC5" w:rsidP="00E01CC5">
      <w:pPr>
        <w:tabs>
          <w:tab w:val="left" w:pos="720"/>
          <w:tab w:val="left" w:pos="1440"/>
          <w:tab w:val="left" w:pos="2160"/>
          <w:tab w:val="left" w:pos="2880"/>
          <w:tab w:val="right" w:pos="9907"/>
        </w:tabs>
        <w:spacing w:after="200" w:line="276" w:lineRule="auto"/>
        <w:rPr>
          <w:rFonts w:eastAsia="Calibri" w:cs="Arial"/>
          <w:sz w:val="28"/>
          <w:szCs w:val="28"/>
          <w:lang w:eastAsia="en-GB"/>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ab/>
        <w:t>Organisation</w:t>
      </w:r>
    </w:p>
    <w:p w14:paraId="44A261EB" w14:textId="77777777" w:rsidR="00E01CC5" w:rsidRDefault="00E01CC5" w:rsidP="00E01CC5">
      <w:pPr>
        <w:tabs>
          <w:tab w:val="left" w:pos="720"/>
          <w:tab w:val="left" w:pos="1440"/>
          <w:tab w:val="left" w:pos="2160"/>
          <w:tab w:val="left" w:pos="2880"/>
          <w:tab w:val="right" w:pos="9907"/>
        </w:tabs>
        <w:spacing w:after="120" w:line="276" w:lineRule="auto"/>
        <w:rPr>
          <w:rFonts w:eastAsia="Calibri" w:cs="Arial"/>
          <w:sz w:val="28"/>
          <w:szCs w:val="28"/>
          <w:lang w:eastAsia="en-GB"/>
        </w:rPr>
      </w:pPr>
    </w:p>
    <w:p w14:paraId="52BCD3C3" w14:textId="469E5EA9" w:rsidR="00E01CC5" w:rsidRPr="00E01CC5" w:rsidRDefault="00E01CC5" w:rsidP="00E01CC5">
      <w:pPr>
        <w:tabs>
          <w:tab w:val="left" w:pos="720"/>
          <w:tab w:val="left" w:pos="1440"/>
          <w:tab w:val="left" w:pos="2160"/>
          <w:tab w:val="left" w:pos="2880"/>
          <w:tab w:val="right" w:pos="9907"/>
        </w:tabs>
        <w:spacing w:after="120" w:line="276" w:lineRule="auto"/>
        <w:rPr>
          <w:rFonts w:eastAsia="Calibri"/>
          <w:sz w:val="28"/>
          <w:szCs w:val="28"/>
          <w:lang w:eastAsia="en-GB"/>
        </w:rPr>
      </w:pPr>
      <w:r w:rsidRPr="00E01CC5">
        <w:rPr>
          <w:noProof/>
          <w:sz w:val="28"/>
          <w:szCs w:val="28"/>
          <w:lang w:val="en-US"/>
        </w:rPr>
        <mc:AlternateContent>
          <mc:Choice Requires="wps">
            <w:drawing>
              <wp:anchor distT="0" distB="0" distL="114300" distR="114300" simplePos="0" relativeHeight="251659264" behindDoc="0" locked="0" layoutInCell="1" allowOverlap="1" wp14:anchorId="1D129FCC" wp14:editId="6E892175">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09D1F8F2" w14:textId="77777777" w:rsidR="00E01CC5" w:rsidRDefault="00E01CC5" w:rsidP="00E01CC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29FCC" id="_x0000_t202" coordsize="21600,21600" o:spt="202" path="m,l,21600r21600,l21600,xe">
                <v:stroke joinstyle="miter"/>
                <v:path gradientshapeok="t" o:connecttype="rect"/>
              </v:shapetype>
              <v:shape id="Text Box 5"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" filled="f">
                <v:textbox inset=",7.2pt,,7.2pt">
                  <w:txbxContent>
                    <w:p w14:paraId="09D1F8F2" w14:textId="77777777" w:rsidR="00E01CC5" w:rsidRDefault="00E01CC5" w:rsidP="00E01CC5"/>
                  </w:txbxContent>
                </v:textbox>
                <w10:wrap type="tight"/>
              </v:shape>
            </w:pict>
          </mc:Fallback>
        </mc:AlternateContent>
      </w:r>
      <w:r w:rsidRPr="00E01CC5">
        <w:rPr>
          <w:rFonts w:eastAsia="Calibri" w:cs="Arial"/>
          <w:sz w:val="28"/>
          <w:szCs w:val="28"/>
          <w:lang w:eastAsia="en-GB"/>
        </w:rPr>
        <w:t>Full name or organisation’s name</w:t>
      </w:r>
    </w:p>
    <w:p w14:paraId="3114B2C9" w14:textId="77777777" w:rsidR="00E01CC5" w:rsidRPr="00E01CC5" w:rsidRDefault="00E01CC5" w:rsidP="00E01CC5">
      <w:pPr>
        <w:tabs>
          <w:tab w:val="left" w:pos="720"/>
          <w:tab w:val="left" w:pos="1440"/>
          <w:tab w:val="left" w:pos="2160"/>
          <w:tab w:val="left" w:pos="2880"/>
          <w:tab w:val="right" w:pos="9907"/>
        </w:tabs>
        <w:spacing w:before="120" w:after="200" w:line="276" w:lineRule="auto"/>
        <w:rPr>
          <w:rFonts w:eastAsia="Calibri"/>
          <w:sz w:val="28"/>
          <w:szCs w:val="28"/>
          <w:lang w:eastAsia="en-GB"/>
        </w:rPr>
      </w:pPr>
      <w:r w:rsidRPr="00E01CC5">
        <w:rPr>
          <w:noProof/>
          <w:sz w:val="28"/>
          <w:szCs w:val="28"/>
          <w:lang w:val="en-US"/>
        </w:rPr>
        <mc:AlternateContent>
          <mc:Choice Requires="wps">
            <w:drawing>
              <wp:anchor distT="0" distB="0" distL="114300" distR="114300" simplePos="0" relativeHeight="251661312" behindDoc="0" locked="0" layoutInCell="1" allowOverlap="1" wp14:anchorId="1DD5893B" wp14:editId="23FE5C80">
                <wp:simplePos x="0" y="0"/>
                <wp:positionH relativeFrom="column">
                  <wp:posOffset>2493010</wp:posOffset>
                </wp:positionH>
                <wp:positionV relativeFrom="paragraph">
                  <wp:posOffset>421005</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0596DD92" w14:textId="77777777" w:rsidR="00E01CC5" w:rsidRDefault="00E01CC5" w:rsidP="00E01CC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893B" id="Text Box 4" o:spid="_x0000_s1027" type="#_x0000_t202" style="position:absolute;margin-left:196.3pt;margin-top:33.1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" filled="f">
                <v:textbox inset=",7.2pt,,7.2pt">
                  <w:txbxContent>
                    <w:p w14:paraId="0596DD92" w14:textId="77777777" w:rsidR="00E01CC5" w:rsidRDefault="00E01CC5" w:rsidP="00E01CC5"/>
                  </w:txbxContent>
                </v:textbox>
                <w10:wrap type="tight"/>
              </v:shape>
            </w:pict>
          </mc:Fallback>
        </mc:AlternateContent>
      </w:r>
      <w:r w:rsidRPr="00E01CC5">
        <w:rPr>
          <w:rFonts w:eastAsia="Calibri"/>
          <w:sz w:val="28"/>
          <w:szCs w:val="28"/>
          <w:lang w:eastAsia="en-GB"/>
        </w:rPr>
        <w:t xml:space="preserve">Phone number </w:t>
      </w:r>
    </w:p>
    <w:p w14:paraId="021BA5C9" w14:textId="77777777" w:rsidR="00E01CC5" w:rsidRPr="00E01CC5" w:rsidRDefault="00E01CC5" w:rsidP="00E01CC5">
      <w:pPr>
        <w:tabs>
          <w:tab w:val="left" w:pos="720"/>
          <w:tab w:val="left" w:pos="1440"/>
          <w:tab w:val="left" w:pos="2160"/>
          <w:tab w:val="left" w:pos="2880"/>
          <w:tab w:val="right" w:pos="9907"/>
        </w:tabs>
        <w:spacing w:after="120" w:line="276" w:lineRule="auto"/>
        <w:rPr>
          <w:rFonts w:eastAsia="Calibri"/>
          <w:sz w:val="28"/>
          <w:szCs w:val="28"/>
          <w:lang w:eastAsia="en-GB"/>
        </w:rPr>
      </w:pPr>
      <w:r w:rsidRPr="00E01CC5">
        <w:rPr>
          <w:noProof/>
          <w:sz w:val="28"/>
          <w:szCs w:val="28"/>
          <w:lang w:val="en-US"/>
        </w:rPr>
        <mc:AlternateContent>
          <mc:Choice Requires="wps">
            <w:drawing>
              <wp:anchor distT="0" distB="0" distL="114300" distR="114300" simplePos="0" relativeHeight="251660288" behindDoc="0" locked="0" layoutInCell="1" allowOverlap="1" wp14:anchorId="702F5996" wp14:editId="638CCD72">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3DB5801D" w14:textId="77777777" w:rsidR="00E01CC5" w:rsidRDefault="00E01CC5" w:rsidP="00E01CC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F5996" id="Text Box 3"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" filled="f">
                <v:textbox inset=",7.2pt,,7.2pt">
                  <w:txbxContent>
                    <w:p w14:paraId="3DB5801D" w14:textId="77777777" w:rsidR="00E01CC5" w:rsidRDefault="00E01CC5" w:rsidP="00E01CC5"/>
                  </w:txbxContent>
                </v:textbox>
                <w10:wrap type="tight"/>
              </v:shape>
            </w:pict>
          </mc:Fallback>
        </mc:AlternateContent>
      </w:r>
      <w:r w:rsidRPr="00E01CC5">
        <w:rPr>
          <w:rFonts w:eastAsia="Calibri"/>
          <w:sz w:val="28"/>
          <w:szCs w:val="28"/>
          <w:lang w:eastAsia="en-GB"/>
        </w:rPr>
        <w:t xml:space="preserve">Address </w:t>
      </w:r>
    </w:p>
    <w:p w14:paraId="79B3BE8C" w14:textId="77777777" w:rsidR="00E01CC5" w:rsidRPr="00E01CC5" w:rsidRDefault="00E01CC5" w:rsidP="00E01CC5">
      <w:pPr>
        <w:tabs>
          <w:tab w:val="left" w:pos="720"/>
          <w:tab w:val="left" w:pos="1440"/>
          <w:tab w:val="left" w:pos="2160"/>
          <w:tab w:val="left" w:pos="2880"/>
          <w:tab w:val="right" w:pos="9907"/>
        </w:tabs>
        <w:spacing w:line="276" w:lineRule="auto"/>
        <w:rPr>
          <w:rFonts w:eastAsia="Calibri"/>
          <w:sz w:val="28"/>
          <w:szCs w:val="28"/>
          <w:lang w:eastAsia="en-GB"/>
        </w:rPr>
      </w:pPr>
      <w:r w:rsidRPr="00E01CC5">
        <w:rPr>
          <w:noProof/>
          <w:sz w:val="28"/>
          <w:szCs w:val="28"/>
          <w:lang w:val="en-US"/>
        </w:rPr>
        <mc:AlternateContent>
          <mc:Choice Requires="wps">
            <w:drawing>
              <wp:anchor distT="0" distB="0" distL="114300" distR="114300" simplePos="0" relativeHeight="251662336" behindDoc="0" locked="0" layoutInCell="1" allowOverlap="1" wp14:anchorId="2BB2754B" wp14:editId="784A80C8">
                <wp:simplePos x="0" y="0"/>
                <wp:positionH relativeFrom="column">
                  <wp:posOffset>2514600</wp:posOffset>
                </wp:positionH>
                <wp:positionV relativeFrom="paragraph">
                  <wp:posOffset>838835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6DCB40F2" w14:textId="77777777" w:rsidR="00E01CC5" w:rsidRDefault="00E01CC5" w:rsidP="00E01CC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754B" id="Text Box 7" o:spid="_x0000_s1029" type="#_x0000_t202" style="position:absolute;margin-left:198pt;margin-top:66.0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" filled="f">
                <v:textbox inset=",7.2pt,,7.2pt">
                  <w:txbxContent>
                    <w:p w14:paraId="6DCB40F2" w14:textId="77777777" w:rsidR="00E01CC5" w:rsidRDefault="00E01CC5" w:rsidP="00E01CC5"/>
                  </w:txbxContent>
                </v:textbox>
                <w10:wrap type="tight"/>
              </v:shape>
            </w:pict>
          </mc:Fallback>
        </mc:AlternateContent>
      </w:r>
      <w:r w:rsidRPr="00E01CC5">
        <w:rPr>
          <w:rFonts w:eastAsia="Calibri"/>
          <w:sz w:val="28"/>
          <w:szCs w:val="28"/>
          <w:lang w:eastAsia="en-GB"/>
        </w:rPr>
        <w:t xml:space="preserve">Postcode </w:t>
      </w:r>
    </w:p>
    <w:p w14:paraId="7FA1F958" w14:textId="77777777" w:rsidR="00E01CC5" w:rsidRPr="00E01CC5" w:rsidRDefault="00E01CC5" w:rsidP="00E01CC5">
      <w:pPr>
        <w:tabs>
          <w:tab w:val="left" w:pos="720"/>
          <w:tab w:val="left" w:pos="1440"/>
          <w:tab w:val="left" w:pos="2160"/>
          <w:tab w:val="left" w:pos="2880"/>
          <w:tab w:val="right" w:pos="9907"/>
        </w:tabs>
        <w:spacing w:line="276" w:lineRule="auto"/>
        <w:rPr>
          <w:rFonts w:ascii="Calibri" w:eastAsia="Calibri" w:hAnsi="Calibri"/>
          <w:sz w:val="28"/>
          <w:szCs w:val="28"/>
          <w:lang w:eastAsia="en-GB"/>
        </w:rPr>
      </w:pPr>
    </w:p>
    <w:p w14:paraId="03E798E3" w14:textId="77777777" w:rsidR="00E01CC5" w:rsidRPr="00E01CC5" w:rsidRDefault="00E01CC5" w:rsidP="00E01CC5">
      <w:pPr>
        <w:tabs>
          <w:tab w:val="left" w:pos="720"/>
          <w:tab w:val="left" w:pos="1440"/>
          <w:tab w:val="left" w:pos="2160"/>
          <w:tab w:val="left" w:pos="2880"/>
          <w:tab w:val="right" w:pos="9907"/>
        </w:tabs>
        <w:spacing w:line="276" w:lineRule="auto"/>
        <w:rPr>
          <w:rFonts w:eastAsia="Calibri"/>
          <w:sz w:val="28"/>
          <w:szCs w:val="28"/>
          <w:lang w:eastAsia="en-GB"/>
        </w:rPr>
      </w:pPr>
    </w:p>
    <w:p w14:paraId="66E0EFF0" w14:textId="77777777" w:rsidR="00E01CC5" w:rsidRPr="00E01CC5" w:rsidRDefault="00E01CC5" w:rsidP="00E01CC5">
      <w:pPr>
        <w:tabs>
          <w:tab w:val="left" w:pos="720"/>
          <w:tab w:val="left" w:pos="1440"/>
          <w:tab w:val="left" w:pos="2160"/>
          <w:tab w:val="left" w:pos="2880"/>
          <w:tab w:val="right" w:pos="9907"/>
        </w:tabs>
        <w:spacing w:after="200" w:line="276" w:lineRule="auto"/>
        <w:rPr>
          <w:rFonts w:eastAsia="Calibri"/>
          <w:sz w:val="28"/>
          <w:szCs w:val="28"/>
          <w:lang w:eastAsia="en-GB"/>
        </w:rPr>
      </w:pPr>
      <w:r w:rsidRPr="00E01CC5">
        <w:rPr>
          <w:noProof/>
          <w:sz w:val="28"/>
          <w:szCs w:val="28"/>
          <w:lang w:val="en-US"/>
        </w:rPr>
        <mc:AlternateContent>
          <mc:Choice Requires="wps">
            <w:drawing>
              <wp:anchor distT="0" distB="0" distL="114300" distR="114300" simplePos="0" relativeHeight="251663360" behindDoc="0" locked="0" layoutInCell="1" allowOverlap="1" wp14:anchorId="5D3B5DE2" wp14:editId="498D903A">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4C60619D" w14:textId="77777777" w:rsidR="00E01CC5" w:rsidRDefault="00E01CC5" w:rsidP="00E01CC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B5DE2" id="Text Box 6"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" filled="f">
                <v:textbox inset=",7.2pt,,7.2pt">
                  <w:txbxContent>
                    <w:p w14:paraId="4C60619D" w14:textId="77777777" w:rsidR="00E01CC5" w:rsidRDefault="00E01CC5" w:rsidP="00E01CC5"/>
                  </w:txbxContent>
                </v:textbox>
                <w10:wrap type="tight"/>
              </v:shape>
            </w:pict>
          </mc:Fallback>
        </mc:AlternateContent>
      </w:r>
      <w:r w:rsidRPr="00E01CC5">
        <w:rPr>
          <w:rFonts w:eastAsia="Calibri"/>
          <w:sz w:val="28"/>
          <w:szCs w:val="28"/>
          <w:lang w:eastAsia="en-GB"/>
        </w:rPr>
        <w:t>Email</w:t>
      </w:r>
    </w:p>
    <w:p w14:paraId="5E61C239" w14:textId="77777777" w:rsidR="00E01CC5" w:rsidRPr="00E01CC5" w:rsidRDefault="00E01CC5" w:rsidP="00E01CC5">
      <w:pPr>
        <w:spacing w:before="100" w:beforeAutospacing="1" w:after="100" w:afterAutospacing="1" w:line="276" w:lineRule="auto"/>
      </w:pPr>
    </w:p>
    <w:p w14:paraId="4468458E" w14:textId="77777777" w:rsidR="00E01CC5" w:rsidRDefault="00E01CC5" w:rsidP="00E01CC5">
      <w:pPr>
        <w:tabs>
          <w:tab w:val="left" w:pos="720"/>
          <w:tab w:val="left" w:pos="1440"/>
          <w:tab w:val="left" w:pos="2160"/>
          <w:tab w:val="left" w:pos="2880"/>
          <w:tab w:val="left" w:pos="4680"/>
          <w:tab w:val="left" w:pos="5400"/>
          <w:tab w:val="right" w:pos="9000"/>
        </w:tabs>
        <w:spacing w:line="240" w:lineRule="atLeast"/>
        <w:jc w:val="both"/>
        <w:rPr>
          <w:rFonts w:cs="Arial"/>
          <w:sz w:val="28"/>
          <w:szCs w:val="28"/>
        </w:rPr>
      </w:pPr>
    </w:p>
    <w:p w14:paraId="6764DE18" w14:textId="24935D1F" w:rsidR="00E01CC5" w:rsidRPr="00E01CC5" w:rsidRDefault="00E01CC5" w:rsidP="00E01CC5">
      <w:pPr>
        <w:tabs>
          <w:tab w:val="left" w:pos="720"/>
          <w:tab w:val="left" w:pos="1440"/>
          <w:tab w:val="left" w:pos="2160"/>
          <w:tab w:val="left" w:pos="2880"/>
          <w:tab w:val="left" w:pos="4680"/>
          <w:tab w:val="left" w:pos="5400"/>
          <w:tab w:val="right" w:pos="9000"/>
        </w:tabs>
        <w:spacing w:line="240" w:lineRule="atLeast"/>
        <w:jc w:val="both"/>
        <w:rPr>
          <w:rFonts w:cs="Arial"/>
          <w:sz w:val="28"/>
          <w:szCs w:val="28"/>
        </w:rPr>
      </w:pPr>
      <w:r w:rsidRPr="00E01CC5">
        <w:rPr>
          <w:rFonts w:cs="Arial"/>
          <w:sz w:val="28"/>
          <w:szCs w:val="28"/>
        </w:rPr>
        <w:lastRenderedPageBreak/>
        <w:t>Are you responding as a:</w:t>
      </w:r>
    </w:p>
    <w:p w14:paraId="23A9334F" w14:textId="77777777" w:rsidR="00E01CC5" w:rsidRPr="00E01CC5" w:rsidRDefault="00E01CC5" w:rsidP="00E01CC5">
      <w:pPr>
        <w:tabs>
          <w:tab w:val="left" w:pos="720"/>
          <w:tab w:val="left" w:pos="1440"/>
          <w:tab w:val="left" w:pos="2160"/>
          <w:tab w:val="left" w:pos="2880"/>
          <w:tab w:val="left" w:pos="4680"/>
          <w:tab w:val="left" w:pos="5400"/>
          <w:tab w:val="right" w:pos="9000"/>
        </w:tabs>
        <w:spacing w:line="240" w:lineRule="atLeast"/>
        <w:jc w:val="both"/>
        <w:rPr>
          <w:rFonts w:cs="Arial"/>
          <w:sz w:val="28"/>
          <w:szCs w:val="28"/>
        </w:rPr>
      </w:pPr>
    </w:p>
    <w:p w14:paraId="2D222974" w14:textId="77777777" w:rsidR="00E01CC5" w:rsidRPr="00E01CC5" w:rsidRDefault="00E01CC5" w:rsidP="00E01CC5">
      <w:pPr>
        <w:tabs>
          <w:tab w:val="left" w:pos="720"/>
          <w:tab w:val="left" w:pos="1440"/>
          <w:tab w:val="left" w:pos="2160"/>
          <w:tab w:val="left" w:pos="2880"/>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CHFS network resident (Islands including Peninsulas)</w:t>
      </w:r>
    </w:p>
    <w:p w14:paraId="129D131F" w14:textId="77777777" w:rsidR="00E01CC5" w:rsidRPr="00E01CC5" w:rsidRDefault="00E01CC5" w:rsidP="00E01CC5">
      <w:pPr>
        <w:tabs>
          <w:tab w:val="left" w:pos="720"/>
          <w:tab w:val="left" w:pos="1440"/>
          <w:tab w:val="left" w:pos="2160"/>
          <w:tab w:val="left" w:pos="2880"/>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CHFS network resident (Scottish Mainland)</w:t>
      </w:r>
    </w:p>
    <w:p w14:paraId="2EF346C8" w14:textId="77777777" w:rsidR="00E01CC5" w:rsidRPr="00E01CC5" w:rsidRDefault="00E01CC5" w:rsidP="00E01CC5">
      <w:pPr>
        <w:tabs>
          <w:tab w:val="left" w:pos="720"/>
          <w:tab w:val="left" w:pos="1440"/>
          <w:tab w:val="left" w:pos="2160"/>
          <w:tab w:val="left" w:pos="2880"/>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Are you a CHFS network visitor or tourist?</w:t>
      </w:r>
    </w:p>
    <w:p w14:paraId="45EF3B2D" w14:textId="77777777" w:rsidR="00E01CC5" w:rsidRPr="00E01CC5" w:rsidRDefault="00E01CC5" w:rsidP="00E01CC5">
      <w:pPr>
        <w:tabs>
          <w:tab w:val="left" w:pos="720"/>
          <w:tab w:val="left" w:pos="1440"/>
          <w:tab w:val="left" w:pos="2160"/>
          <w:tab w:val="left" w:pos="2880"/>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CHFS network business (Island and Scottish mainland)</w:t>
      </w:r>
    </w:p>
    <w:p w14:paraId="05BE02FF" w14:textId="77777777" w:rsidR="00E01CC5" w:rsidRPr="00E01CC5" w:rsidRDefault="00E01CC5" w:rsidP="00E01CC5">
      <w:pPr>
        <w:tabs>
          <w:tab w:val="left" w:pos="720"/>
          <w:tab w:val="left" w:pos="1440"/>
          <w:tab w:val="left" w:pos="2160"/>
          <w:tab w:val="left" w:pos="2880"/>
          <w:tab w:val="left" w:pos="4680"/>
          <w:tab w:val="left" w:pos="5400"/>
          <w:tab w:val="right" w:pos="9000"/>
        </w:tabs>
        <w:spacing w:line="240" w:lineRule="atLeast"/>
        <w:jc w:val="both"/>
        <w:rPr>
          <w:rFonts w:cs="Arial"/>
          <w:sz w:val="28"/>
          <w:szCs w:val="28"/>
        </w:rPr>
      </w:pPr>
    </w:p>
    <w:p w14:paraId="6585955A" w14:textId="77777777" w:rsidR="00E01CC5" w:rsidRPr="00E01CC5" w:rsidRDefault="00E01CC5" w:rsidP="00E01CC5">
      <w:pPr>
        <w:tabs>
          <w:tab w:val="left" w:pos="720"/>
          <w:tab w:val="left" w:pos="1440"/>
          <w:tab w:val="left" w:pos="2160"/>
          <w:tab w:val="left" w:pos="2880"/>
          <w:tab w:val="left" w:pos="4680"/>
          <w:tab w:val="left" w:pos="5400"/>
          <w:tab w:val="right" w:pos="9000"/>
        </w:tabs>
        <w:spacing w:line="240" w:lineRule="atLeast"/>
        <w:jc w:val="both"/>
        <w:rPr>
          <w:rFonts w:cs="Arial"/>
          <w:sz w:val="28"/>
          <w:szCs w:val="28"/>
        </w:rPr>
      </w:pPr>
      <w:r w:rsidRPr="00E01CC5">
        <w:rPr>
          <w:rFonts w:cs="Arial"/>
          <w:sz w:val="28"/>
          <w:szCs w:val="28"/>
        </w:rPr>
        <w:t>If you are a CHFS network resident (Islands, Peninsulas, Scottish Mainland) please advise which CHFS community in which you are resident, and which local authority area you live in. If you are a visitor or tourist, please advise in which location you are resident:</w:t>
      </w:r>
    </w:p>
    <w:p w14:paraId="50BF77AF" w14:textId="77777777" w:rsidR="00E01CC5" w:rsidRPr="00E01CC5" w:rsidRDefault="00E01CC5" w:rsidP="00E01CC5">
      <w:pPr>
        <w:tabs>
          <w:tab w:val="left" w:pos="720"/>
          <w:tab w:val="left" w:pos="1440"/>
          <w:tab w:val="left" w:pos="2160"/>
          <w:tab w:val="left" w:pos="2880"/>
          <w:tab w:val="left" w:pos="4680"/>
          <w:tab w:val="left" w:pos="5400"/>
          <w:tab w:val="right" w:pos="9000"/>
        </w:tabs>
        <w:spacing w:line="240" w:lineRule="atLeast"/>
        <w:jc w:val="both"/>
        <w:rPr>
          <w:rFonts w:cs="Arial"/>
          <w:sz w:val="28"/>
          <w:szCs w:val="28"/>
        </w:rPr>
      </w:pPr>
    </w:p>
    <w:p w14:paraId="5C5F542E" w14:textId="77777777" w:rsidR="00E01CC5" w:rsidRPr="00E01CC5" w:rsidRDefault="00E01CC5" w:rsidP="00E01CC5">
      <w:pPr>
        <w:tabs>
          <w:tab w:val="left" w:pos="720"/>
          <w:tab w:val="left" w:pos="1440"/>
          <w:tab w:val="left" w:pos="2160"/>
          <w:tab w:val="left" w:pos="2880"/>
          <w:tab w:val="left" w:pos="4680"/>
          <w:tab w:val="left" w:pos="5400"/>
          <w:tab w:val="right" w:pos="9000"/>
        </w:tabs>
        <w:spacing w:line="240" w:lineRule="atLeast"/>
        <w:jc w:val="both"/>
        <w:rPr>
          <w:rFonts w:cs="Arial"/>
          <w:sz w:val="28"/>
          <w:szCs w:val="28"/>
        </w:rPr>
      </w:pPr>
      <w:r w:rsidRPr="00E01CC5">
        <w:rPr>
          <w:rFonts w:cs="Arial"/>
          <w:noProof/>
          <w:sz w:val="28"/>
          <w:szCs w:val="28"/>
        </w:rPr>
        <mc:AlternateContent>
          <mc:Choice Requires="wps">
            <w:drawing>
              <wp:anchor distT="0" distB="0" distL="114300" distR="114300" simplePos="0" relativeHeight="251664384" behindDoc="0" locked="0" layoutInCell="1" allowOverlap="1" wp14:anchorId="56E2D4D7" wp14:editId="570C18CA">
                <wp:simplePos x="0" y="0"/>
                <wp:positionH relativeFrom="column">
                  <wp:posOffset>25400</wp:posOffset>
                </wp:positionH>
                <wp:positionV relativeFrom="paragraph">
                  <wp:posOffset>36830</wp:posOffset>
                </wp:positionV>
                <wp:extent cx="6102350" cy="539750"/>
                <wp:effectExtent l="6350" t="10160" r="6350" b="12065"/>
                <wp:wrapNone/>
                <wp:docPr id="609764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539750"/>
                        </a:xfrm>
                        <a:prstGeom prst="rect">
                          <a:avLst/>
                        </a:prstGeom>
                        <a:solidFill>
                          <a:srgbClr val="FFFFFF"/>
                        </a:solidFill>
                        <a:ln w="9525">
                          <a:solidFill>
                            <a:srgbClr val="000000"/>
                          </a:solidFill>
                          <a:miter lim="800000"/>
                          <a:headEnd/>
                          <a:tailEnd/>
                        </a:ln>
                      </wps:spPr>
                      <wps:txbx>
                        <w:txbxContent>
                          <w:p w14:paraId="5D447CA8" w14:textId="77777777" w:rsidR="00E01CC5" w:rsidRDefault="00E01CC5" w:rsidP="00E01C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2D4D7" id="Text Box 8" o:spid="_x0000_s1031" type="#_x0000_t202" style="position:absolute;left:0;text-align:left;margin-left:2pt;margin-top:2.9pt;width:480.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">
                <v:textbox>
                  <w:txbxContent>
                    <w:p w14:paraId="5D447CA8" w14:textId="77777777" w:rsidR="00E01CC5" w:rsidRDefault="00E01CC5" w:rsidP="00E01CC5"/>
                  </w:txbxContent>
                </v:textbox>
              </v:shape>
            </w:pict>
          </mc:Fallback>
        </mc:AlternateContent>
      </w:r>
    </w:p>
    <w:p w14:paraId="502D6039"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b/>
          <w:bCs/>
          <w:sz w:val="28"/>
          <w:szCs w:val="28"/>
          <w:u w:val="single"/>
        </w:rPr>
      </w:pPr>
    </w:p>
    <w:p w14:paraId="77D139AE"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b/>
          <w:bCs/>
          <w:sz w:val="28"/>
          <w:szCs w:val="28"/>
          <w:u w:val="single"/>
        </w:rPr>
      </w:pPr>
    </w:p>
    <w:p w14:paraId="309EB349"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p>
    <w:p w14:paraId="5350C0B9"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cs="Arial"/>
          <w:sz w:val="28"/>
          <w:szCs w:val="28"/>
        </w:rPr>
        <w:t>Why do you mainly use CHFS network services?</w:t>
      </w:r>
      <w:r w:rsidRPr="00E01CC5">
        <w:rPr>
          <w:rFonts w:cs="Arial"/>
          <w:sz w:val="28"/>
          <w:szCs w:val="28"/>
        </w:rPr>
        <w:tab/>
      </w:r>
    </w:p>
    <w:p w14:paraId="5BFE64CD"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p>
    <w:p w14:paraId="496E0661"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For Business</w:t>
      </w:r>
    </w:p>
    <w:p w14:paraId="1CF7A563"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For Work/Education</w:t>
      </w:r>
    </w:p>
    <w:p w14:paraId="63907AE3"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For Personal/Leisure</w:t>
      </w:r>
    </w:p>
    <w:p w14:paraId="38C751F3"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All of the above</w:t>
      </w:r>
    </w:p>
    <w:p w14:paraId="519F97F1"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Other</w:t>
      </w:r>
    </w:p>
    <w:p w14:paraId="7294C905"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p>
    <w:p w14:paraId="50F0C82A"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cs="Arial"/>
          <w:sz w:val="28"/>
          <w:szCs w:val="28"/>
        </w:rPr>
        <w:t>How frequently do you use CHFS services?</w:t>
      </w:r>
      <w:r w:rsidRPr="00E01CC5">
        <w:rPr>
          <w:rFonts w:cs="Arial"/>
          <w:sz w:val="28"/>
          <w:szCs w:val="28"/>
        </w:rPr>
        <w:tab/>
      </w:r>
    </w:p>
    <w:p w14:paraId="403BDD22"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p>
    <w:p w14:paraId="539F2E14"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5-7 times a week</w:t>
      </w:r>
    </w:p>
    <w:p w14:paraId="1CB78F1B"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2-4 times a week</w:t>
      </w:r>
    </w:p>
    <w:p w14:paraId="48F9D07B"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Once a week</w:t>
      </w:r>
    </w:p>
    <w:p w14:paraId="32BFD813"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Once every other week</w:t>
      </w:r>
    </w:p>
    <w:p w14:paraId="04D11F22"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Once a month</w:t>
      </w:r>
    </w:p>
    <w:p w14:paraId="65A400BD"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Occasionally</w:t>
      </w:r>
    </w:p>
    <w:p w14:paraId="5FBD4500"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Seasonal (Summer Period)</w:t>
      </w:r>
    </w:p>
    <w:p w14:paraId="7B0CF1E1"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Other</w:t>
      </w:r>
    </w:p>
    <w:p w14:paraId="3AA83F9F"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ind w:left="113"/>
        <w:jc w:val="both"/>
        <w:rPr>
          <w:rFonts w:cs="Arial"/>
          <w:sz w:val="28"/>
          <w:szCs w:val="28"/>
        </w:rPr>
      </w:pPr>
    </w:p>
    <w:p w14:paraId="30FC4B02" w14:textId="77777777" w:rsid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p>
    <w:p w14:paraId="0D5FE741" w14:textId="77777777" w:rsid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p>
    <w:p w14:paraId="6CA3FDBC" w14:textId="77777777" w:rsid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p>
    <w:p w14:paraId="338FCAA2" w14:textId="77777777" w:rsid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p>
    <w:p w14:paraId="51CDD01B" w14:textId="77777777" w:rsid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p>
    <w:p w14:paraId="4F8911D0" w14:textId="77777777" w:rsid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p>
    <w:p w14:paraId="562309AB" w14:textId="77777777" w:rsid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p>
    <w:p w14:paraId="639D8C67" w14:textId="587D3339"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cs="Arial"/>
          <w:sz w:val="28"/>
          <w:szCs w:val="28"/>
        </w:rPr>
        <w:lastRenderedPageBreak/>
        <w:t>Are you:</w:t>
      </w:r>
      <w:r w:rsidRPr="00E01CC5">
        <w:rPr>
          <w:rFonts w:cs="Arial"/>
          <w:sz w:val="28"/>
          <w:szCs w:val="28"/>
        </w:rPr>
        <w:tab/>
      </w:r>
    </w:p>
    <w:p w14:paraId="2E203CDC"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p>
    <w:p w14:paraId="25CB9DEA"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Under 16</w:t>
      </w:r>
    </w:p>
    <w:p w14:paraId="0F75D342"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16 to 18</w:t>
      </w:r>
    </w:p>
    <w:p w14:paraId="363635C3"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19 to 21</w:t>
      </w:r>
    </w:p>
    <w:p w14:paraId="58B948D0"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22 to 34</w:t>
      </w:r>
    </w:p>
    <w:p w14:paraId="572B3EA2"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35 to 44</w:t>
      </w:r>
    </w:p>
    <w:p w14:paraId="310EBC59"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45 to 54</w:t>
      </w:r>
    </w:p>
    <w:p w14:paraId="1D5C609A"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55 to 64</w:t>
      </w:r>
    </w:p>
    <w:p w14:paraId="7BF2A53F"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65 or over</w:t>
      </w:r>
    </w:p>
    <w:p w14:paraId="26BA4FA9"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Other</w:t>
      </w:r>
    </w:p>
    <w:p w14:paraId="548EBDEA" w14:textId="77777777" w:rsidR="00E01CC5" w:rsidRPr="00E01CC5" w:rsidRDefault="00E01CC5" w:rsidP="00E01CC5">
      <w:pPr>
        <w:tabs>
          <w:tab w:val="left" w:pos="720"/>
          <w:tab w:val="left" w:pos="1440"/>
          <w:tab w:val="left" w:pos="2160"/>
          <w:tab w:val="left" w:pos="2880"/>
          <w:tab w:val="left" w:pos="4680"/>
          <w:tab w:val="left" w:pos="5400"/>
          <w:tab w:val="right" w:pos="9000"/>
        </w:tabs>
        <w:spacing w:line="240" w:lineRule="atLeast"/>
        <w:jc w:val="both"/>
        <w:rPr>
          <w:rFonts w:cs="Arial"/>
          <w:sz w:val="28"/>
          <w:szCs w:val="28"/>
        </w:rPr>
      </w:pPr>
    </w:p>
    <w:p w14:paraId="0318AAB4" w14:textId="77777777" w:rsidR="00E01CC5" w:rsidRPr="00E01CC5" w:rsidRDefault="00E01CC5" w:rsidP="00E01CC5">
      <w:pPr>
        <w:tabs>
          <w:tab w:val="left" w:pos="720"/>
          <w:tab w:val="left" w:pos="1440"/>
          <w:tab w:val="left" w:pos="2160"/>
          <w:tab w:val="left" w:pos="2880"/>
          <w:tab w:val="left" w:pos="4680"/>
          <w:tab w:val="left" w:pos="5400"/>
          <w:tab w:val="right" w:pos="9000"/>
        </w:tabs>
        <w:spacing w:line="240" w:lineRule="atLeast"/>
        <w:jc w:val="both"/>
        <w:rPr>
          <w:rFonts w:cs="Arial"/>
          <w:sz w:val="28"/>
          <w:szCs w:val="28"/>
        </w:rPr>
      </w:pPr>
      <w:r w:rsidRPr="00E01CC5">
        <w:rPr>
          <w:rFonts w:cs="Arial"/>
          <w:sz w:val="28"/>
          <w:szCs w:val="28"/>
        </w:rPr>
        <w:t>Do you consider yourself to have a disability?</w:t>
      </w:r>
    </w:p>
    <w:p w14:paraId="6459760F" w14:textId="77777777" w:rsidR="00E01CC5" w:rsidRPr="00E01CC5" w:rsidRDefault="00E01CC5" w:rsidP="00E01CC5">
      <w:pPr>
        <w:tabs>
          <w:tab w:val="left" w:pos="720"/>
          <w:tab w:val="left" w:pos="1440"/>
          <w:tab w:val="left" w:pos="2160"/>
          <w:tab w:val="left" w:pos="2880"/>
          <w:tab w:val="left" w:pos="4680"/>
          <w:tab w:val="left" w:pos="5400"/>
          <w:tab w:val="right" w:pos="9000"/>
        </w:tabs>
        <w:spacing w:line="240" w:lineRule="atLeast"/>
        <w:jc w:val="both"/>
        <w:rPr>
          <w:rFonts w:cs="Arial"/>
          <w:sz w:val="28"/>
          <w:szCs w:val="28"/>
        </w:rPr>
      </w:pPr>
      <w:r w:rsidRPr="00E01CC5">
        <w:rPr>
          <w:rFonts w:cs="Arial"/>
          <w:sz w:val="28"/>
          <w:szCs w:val="28"/>
        </w:rPr>
        <w:tab/>
      </w:r>
    </w:p>
    <w:p w14:paraId="5712FFE8" w14:textId="77777777" w:rsidR="00E01CC5" w:rsidRPr="00E01CC5" w:rsidRDefault="00E01CC5" w:rsidP="00E01CC5">
      <w:pPr>
        <w:tabs>
          <w:tab w:val="left" w:pos="720"/>
          <w:tab w:val="left" w:pos="1440"/>
          <w:tab w:val="left" w:pos="2160"/>
          <w:tab w:val="left" w:pos="2880"/>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Yes</w:t>
      </w:r>
    </w:p>
    <w:p w14:paraId="0EF04BB0" w14:textId="77777777" w:rsidR="00E01CC5" w:rsidRPr="00E01CC5" w:rsidRDefault="00E01CC5" w:rsidP="00E01CC5">
      <w:pPr>
        <w:tabs>
          <w:tab w:val="left" w:pos="720"/>
          <w:tab w:val="left" w:pos="1440"/>
          <w:tab w:val="left" w:pos="2160"/>
          <w:tab w:val="left" w:pos="2880"/>
          <w:tab w:val="left" w:pos="3118"/>
          <w:tab w:val="left" w:pos="4680"/>
          <w:tab w:val="left" w:pos="5400"/>
          <w:tab w:val="right" w:pos="9000"/>
        </w:tabs>
        <w:spacing w:line="240" w:lineRule="atLeast"/>
        <w:jc w:val="both"/>
        <w:rPr>
          <w:rFonts w:cs="Arial"/>
          <w:sz w:val="28"/>
          <w:szCs w:val="28"/>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 xml:space="preserve"> </w:t>
      </w:r>
      <w:r w:rsidRPr="00E01CC5">
        <w:rPr>
          <w:rFonts w:cs="Arial"/>
          <w:sz w:val="28"/>
          <w:szCs w:val="28"/>
        </w:rPr>
        <w:t>No</w:t>
      </w:r>
    </w:p>
    <w:p w14:paraId="339461B3" w14:textId="77777777" w:rsidR="00E01CC5" w:rsidRPr="00E01CC5" w:rsidRDefault="00E01CC5" w:rsidP="00E01CC5">
      <w:pPr>
        <w:tabs>
          <w:tab w:val="left" w:pos="720"/>
          <w:tab w:val="left" w:pos="1440"/>
          <w:tab w:val="left" w:pos="2160"/>
          <w:tab w:val="left" w:pos="2880"/>
          <w:tab w:val="left" w:pos="4680"/>
          <w:tab w:val="left" w:pos="5400"/>
          <w:tab w:val="right" w:pos="9000"/>
        </w:tabs>
        <w:spacing w:after="120" w:line="120" w:lineRule="atLeast"/>
        <w:rPr>
          <w:rFonts w:eastAsia="Calibri"/>
          <w:sz w:val="28"/>
          <w:szCs w:val="28"/>
          <w:lang w:eastAsia="en-GB"/>
        </w:rPr>
      </w:pPr>
    </w:p>
    <w:p w14:paraId="5E74E3CC" w14:textId="77777777" w:rsidR="00E01CC5" w:rsidRPr="00E01CC5" w:rsidRDefault="00E01CC5" w:rsidP="00E01CC5">
      <w:pPr>
        <w:tabs>
          <w:tab w:val="left" w:pos="720"/>
          <w:tab w:val="left" w:pos="1440"/>
          <w:tab w:val="left" w:pos="2160"/>
          <w:tab w:val="left" w:pos="2880"/>
          <w:tab w:val="left" w:pos="4680"/>
          <w:tab w:val="left" w:pos="5400"/>
          <w:tab w:val="right" w:pos="9000"/>
        </w:tabs>
        <w:spacing w:after="120" w:line="120" w:lineRule="atLeast"/>
        <w:rPr>
          <w:rFonts w:eastAsia="Calibri" w:cs="Arial"/>
          <w:color w:val="000000"/>
          <w:sz w:val="28"/>
          <w:szCs w:val="28"/>
        </w:rPr>
      </w:pPr>
      <w:r w:rsidRPr="00E01CC5">
        <w:rPr>
          <w:rFonts w:eastAsia="Calibri"/>
          <w:sz w:val="28"/>
          <w:szCs w:val="28"/>
          <w:lang w:eastAsia="en-GB"/>
        </w:rPr>
        <w:t>The Scottish Government would like your permission to publish your consultation response. Please indicate your publishing preference:</w:t>
      </w:r>
    </w:p>
    <w:p w14:paraId="4553E5CC" w14:textId="77777777" w:rsidR="00E01CC5" w:rsidRPr="00E01CC5" w:rsidRDefault="00E01CC5" w:rsidP="00E01CC5">
      <w:pPr>
        <w:tabs>
          <w:tab w:val="left" w:pos="720"/>
          <w:tab w:val="left" w:pos="1440"/>
          <w:tab w:val="left" w:pos="2160"/>
          <w:tab w:val="left" w:pos="2880"/>
          <w:tab w:val="right" w:pos="9907"/>
        </w:tabs>
        <w:spacing w:line="276" w:lineRule="auto"/>
        <w:rPr>
          <w:rFonts w:eastAsia="Calibri"/>
          <w:sz w:val="28"/>
          <w:szCs w:val="28"/>
          <w:lang w:eastAsia="en-GB"/>
        </w:rPr>
      </w:pPr>
    </w:p>
    <w:p w14:paraId="3EA39109" w14:textId="77777777" w:rsidR="00E01CC5" w:rsidRPr="00E01CC5" w:rsidRDefault="00E01CC5" w:rsidP="00E01CC5">
      <w:pPr>
        <w:tabs>
          <w:tab w:val="left" w:pos="720"/>
          <w:tab w:val="left" w:pos="1440"/>
          <w:tab w:val="left" w:pos="2160"/>
          <w:tab w:val="left" w:pos="2880"/>
          <w:tab w:val="right" w:pos="9907"/>
        </w:tabs>
        <w:spacing w:after="120" w:line="276" w:lineRule="auto"/>
        <w:rPr>
          <w:rFonts w:eastAsia="Calibri" w:cs="Arial"/>
          <w:sz w:val="28"/>
          <w:szCs w:val="28"/>
          <w:lang w:eastAsia="en-GB"/>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ab/>
        <w:t>Publish response with name</w:t>
      </w:r>
    </w:p>
    <w:p w14:paraId="23FFDC84" w14:textId="77777777" w:rsidR="00E01CC5" w:rsidRPr="00E01CC5" w:rsidRDefault="00E01CC5" w:rsidP="00E01CC5">
      <w:pPr>
        <w:tabs>
          <w:tab w:val="left" w:pos="720"/>
          <w:tab w:val="left" w:pos="1440"/>
          <w:tab w:val="left" w:pos="2160"/>
          <w:tab w:val="left" w:pos="2880"/>
          <w:tab w:val="right" w:pos="9907"/>
        </w:tabs>
        <w:spacing w:after="120" w:line="276" w:lineRule="auto"/>
        <w:rPr>
          <w:rFonts w:eastAsia="Calibri" w:cs="Arial"/>
          <w:sz w:val="28"/>
          <w:szCs w:val="28"/>
          <w:lang w:eastAsia="en-GB"/>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ab/>
        <w:t xml:space="preserve">Publish response only (without name) </w:t>
      </w:r>
    </w:p>
    <w:p w14:paraId="29BB6A0E" w14:textId="77777777" w:rsidR="00E01CC5" w:rsidRPr="00E01CC5" w:rsidRDefault="00E01CC5" w:rsidP="00E01CC5">
      <w:pPr>
        <w:tabs>
          <w:tab w:val="left" w:pos="720"/>
          <w:tab w:val="left" w:pos="1440"/>
          <w:tab w:val="left" w:pos="2160"/>
          <w:tab w:val="left" w:pos="2880"/>
          <w:tab w:val="right" w:pos="9907"/>
        </w:tabs>
        <w:spacing w:after="200" w:line="276" w:lineRule="auto"/>
        <w:rPr>
          <w:rFonts w:eastAsia="Calibri" w:cs="Arial"/>
          <w:sz w:val="28"/>
          <w:szCs w:val="28"/>
          <w:lang w:eastAsia="en-GB"/>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ab/>
        <w:t>Do not publish response</w:t>
      </w:r>
    </w:p>
    <w:p w14:paraId="632C21D7" w14:textId="77777777" w:rsidR="00E01CC5" w:rsidRDefault="00E01CC5" w:rsidP="00E01CC5">
      <w:pPr>
        <w:tabs>
          <w:tab w:val="left" w:pos="720"/>
          <w:tab w:val="left" w:pos="1440"/>
          <w:tab w:val="left" w:pos="2160"/>
          <w:tab w:val="left" w:pos="2880"/>
          <w:tab w:val="right" w:pos="9907"/>
        </w:tabs>
        <w:spacing w:after="120" w:line="120" w:lineRule="atLeast"/>
        <w:rPr>
          <w:rFonts w:eastAsia="Calibri" w:cs="Arial"/>
          <w:sz w:val="28"/>
          <w:szCs w:val="28"/>
          <w:lang w:eastAsia="en-GB"/>
        </w:rPr>
      </w:pPr>
    </w:p>
    <w:p w14:paraId="5A07726A" w14:textId="1936B78B" w:rsidR="00E01CC5" w:rsidRPr="00E01CC5" w:rsidRDefault="00E01CC5" w:rsidP="00E01CC5">
      <w:pPr>
        <w:tabs>
          <w:tab w:val="left" w:pos="720"/>
          <w:tab w:val="left" w:pos="1440"/>
          <w:tab w:val="left" w:pos="2160"/>
          <w:tab w:val="left" w:pos="2880"/>
          <w:tab w:val="right" w:pos="9907"/>
        </w:tabs>
        <w:spacing w:after="120" w:line="120" w:lineRule="atLeast"/>
        <w:rPr>
          <w:rFonts w:eastAsia="Calibri" w:cs="Arial"/>
          <w:color w:val="000000"/>
          <w:sz w:val="28"/>
          <w:szCs w:val="28"/>
          <w:lang w:eastAsia="en-GB"/>
        </w:rPr>
      </w:pPr>
      <w:r w:rsidRPr="00E01CC5">
        <w:rPr>
          <w:rFonts w:eastAsia="Calibri" w:cs="Arial"/>
          <w:color w:val="000000"/>
          <w:sz w:val="28"/>
          <w:szCs w:val="28"/>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6ABD27D8" w14:textId="77777777" w:rsidR="00E01CC5" w:rsidRPr="00E01CC5" w:rsidRDefault="00E01CC5" w:rsidP="00E01CC5">
      <w:pPr>
        <w:tabs>
          <w:tab w:val="left" w:pos="720"/>
          <w:tab w:val="left" w:pos="1440"/>
          <w:tab w:val="left" w:pos="2160"/>
          <w:tab w:val="left" w:pos="2880"/>
          <w:tab w:val="right" w:pos="9907"/>
        </w:tabs>
        <w:spacing w:after="120" w:line="120" w:lineRule="atLeast"/>
        <w:rPr>
          <w:rFonts w:eastAsia="Calibri" w:cs="Arial"/>
          <w:color w:val="000000"/>
          <w:sz w:val="28"/>
          <w:szCs w:val="28"/>
          <w:lang w:eastAsia="en-GB"/>
        </w:rPr>
      </w:pPr>
    </w:p>
    <w:p w14:paraId="75AE736A" w14:textId="77777777" w:rsidR="00E01CC5" w:rsidRPr="00E01CC5" w:rsidRDefault="00E01CC5" w:rsidP="00E01CC5">
      <w:pPr>
        <w:tabs>
          <w:tab w:val="left" w:pos="720"/>
          <w:tab w:val="left" w:pos="1440"/>
          <w:tab w:val="left" w:pos="2160"/>
          <w:tab w:val="left" w:pos="2880"/>
          <w:tab w:val="right" w:pos="9907"/>
        </w:tabs>
        <w:spacing w:after="120" w:line="276" w:lineRule="auto"/>
        <w:rPr>
          <w:rFonts w:eastAsia="Calibri" w:cs="Arial"/>
          <w:sz w:val="28"/>
          <w:szCs w:val="28"/>
          <w:lang w:eastAsia="en-GB"/>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ab/>
        <w:t>Yes</w:t>
      </w:r>
    </w:p>
    <w:p w14:paraId="408EA391" w14:textId="77777777" w:rsidR="00E01CC5" w:rsidRPr="00E01CC5" w:rsidRDefault="00E01CC5" w:rsidP="00E01CC5">
      <w:pPr>
        <w:tabs>
          <w:tab w:val="left" w:pos="720"/>
          <w:tab w:val="left" w:pos="1440"/>
          <w:tab w:val="left" w:pos="2160"/>
          <w:tab w:val="left" w:pos="2880"/>
          <w:tab w:val="right" w:pos="9907"/>
        </w:tabs>
        <w:spacing w:after="200" w:line="276" w:lineRule="auto"/>
        <w:rPr>
          <w:rFonts w:eastAsia="Calibri" w:cs="Arial"/>
          <w:sz w:val="28"/>
          <w:szCs w:val="28"/>
          <w:lang w:eastAsia="en-GB"/>
        </w:rPr>
      </w:pPr>
      <w:r w:rsidRPr="00E01CC5">
        <w:rPr>
          <w:rFonts w:eastAsia="Calibri" w:cs="Arial"/>
          <w:sz w:val="28"/>
          <w:szCs w:val="28"/>
          <w:lang w:eastAsia="en-GB"/>
        </w:rPr>
        <w:fldChar w:fldCharType="begin">
          <w:ffData>
            <w:name w:val=""/>
            <w:enabled/>
            <w:calcOnExit w:val="0"/>
            <w:checkBox>
              <w:size w:val="22"/>
              <w:default w:val="0"/>
              <w:checked w:val="0"/>
            </w:checkBox>
          </w:ffData>
        </w:fldChar>
      </w:r>
      <w:r w:rsidRPr="00E01CC5">
        <w:rPr>
          <w:rFonts w:eastAsia="Calibri" w:cs="Arial"/>
          <w:sz w:val="28"/>
          <w:szCs w:val="28"/>
          <w:lang w:eastAsia="en-GB"/>
        </w:rPr>
        <w:instrText xml:space="preserve"> FORMCHECKBOX </w:instrText>
      </w:r>
      <w:r w:rsidR="008B7B34">
        <w:rPr>
          <w:rFonts w:eastAsia="Calibri" w:cs="Arial"/>
          <w:sz w:val="28"/>
          <w:szCs w:val="28"/>
          <w:lang w:eastAsia="en-GB"/>
        </w:rPr>
      </w:r>
      <w:r w:rsidR="008B7B34">
        <w:rPr>
          <w:rFonts w:eastAsia="Calibri" w:cs="Arial"/>
          <w:sz w:val="28"/>
          <w:szCs w:val="28"/>
          <w:lang w:eastAsia="en-GB"/>
        </w:rPr>
        <w:fldChar w:fldCharType="separate"/>
      </w:r>
      <w:r w:rsidRPr="00E01CC5">
        <w:rPr>
          <w:rFonts w:eastAsia="Calibri" w:cs="Arial"/>
          <w:sz w:val="28"/>
          <w:szCs w:val="28"/>
          <w:lang w:eastAsia="en-GB"/>
        </w:rPr>
        <w:fldChar w:fldCharType="end"/>
      </w:r>
      <w:r w:rsidRPr="00E01CC5">
        <w:rPr>
          <w:rFonts w:eastAsia="Calibri" w:cs="Arial"/>
          <w:sz w:val="28"/>
          <w:szCs w:val="28"/>
          <w:lang w:eastAsia="en-GB"/>
        </w:rPr>
        <w:tab/>
        <w:t>No</w:t>
      </w:r>
    </w:p>
    <w:p w14:paraId="3B25C778" w14:textId="77777777" w:rsidR="00E01CC5" w:rsidRPr="00E01CC5" w:rsidRDefault="00E01CC5" w:rsidP="00E01CC5">
      <w:pPr>
        <w:tabs>
          <w:tab w:val="left" w:pos="720"/>
          <w:tab w:val="left" w:pos="1440"/>
          <w:tab w:val="left" w:pos="2160"/>
          <w:tab w:val="left" w:pos="2880"/>
          <w:tab w:val="right" w:pos="9907"/>
        </w:tabs>
        <w:spacing w:after="200" w:line="276" w:lineRule="auto"/>
        <w:rPr>
          <w:rFonts w:eastAsia="Calibri" w:cs="Arial"/>
          <w:sz w:val="28"/>
          <w:szCs w:val="28"/>
          <w:lang w:eastAsia="en-GB"/>
        </w:rPr>
      </w:pPr>
    </w:p>
    <w:p w14:paraId="3FAE2255" w14:textId="77777777" w:rsidR="00E01CC5" w:rsidRDefault="00E01CC5" w:rsidP="00E01CC5">
      <w:pPr>
        <w:tabs>
          <w:tab w:val="left" w:pos="720"/>
          <w:tab w:val="left" w:pos="1440"/>
          <w:tab w:val="left" w:pos="2160"/>
          <w:tab w:val="left" w:pos="2880"/>
          <w:tab w:val="left" w:pos="4680"/>
          <w:tab w:val="left" w:pos="5400"/>
          <w:tab w:val="right" w:pos="9000"/>
        </w:tabs>
        <w:spacing w:after="120" w:line="120" w:lineRule="atLeast"/>
        <w:jc w:val="both"/>
        <w:rPr>
          <w:rFonts w:eastAsia="Calibri" w:cs="Arial"/>
          <w:b/>
          <w:color w:val="000000"/>
          <w:sz w:val="28"/>
          <w:szCs w:val="28"/>
        </w:rPr>
      </w:pPr>
    </w:p>
    <w:p w14:paraId="2AEF8703" w14:textId="77777777" w:rsidR="00E01CC5" w:rsidRDefault="00E01CC5" w:rsidP="00E01CC5">
      <w:pPr>
        <w:tabs>
          <w:tab w:val="left" w:pos="720"/>
          <w:tab w:val="left" w:pos="1440"/>
          <w:tab w:val="left" w:pos="2160"/>
          <w:tab w:val="left" w:pos="2880"/>
          <w:tab w:val="left" w:pos="4680"/>
          <w:tab w:val="left" w:pos="5400"/>
          <w:tab w:val="right" w:pos="9000"/>
        </w:tabs>
        <w:spacing w:after="120" w:line="120" w:lineRule="atLeast"/>
        <w:jc w:val="both"/>
        <w:rPr>
          <w:rFonts w:eastAsia="Calibri" w:cs="Arial"/>
          <w:b/>
          <w:color w:val="000000"/>
          <w:sz w:val="28"/>
          <w:szCs w:val="28"/>
        </w:rPr>
      </w:pPr>
    </w:p>
    <w:p w14:paraId="33621F9C" w14:textId="1667E602" w:rsidR="00E01CC5" w:rsidRPr="00E01CC5" w:rsidRDefault="00E01CC5" w:rsidP="00E01CC5">
      <w:pPr>
        <w:tabs>
          <w:tab w:val="left" w:pos="720"/>
          <w:tab w:val="left" w:pos="1440"/>
          <w:tab w:val="left" w:pos="2160"/>
          <w:tab w:val="left" w:pos="2880"/>
          <w:tab w:val="left" w:pos="4680"/>
          <w:tab w:val="left" w:pos="5400"/>
          <w:tab w:val="right" w:pos="9000"/>
        </w:tabs>
        <w:spacing w:after="120" w:line="120" w:lineRule="atLeast"/>
        <w:jc w:val="both"/>
        <w:rPr>
          <w:rFonts w:eastAsia="Calibri" w:cs="Arial"/>
          <w:b/>
          <w:color w:val="000000"/>
          <w:sz w:val="28"/>
          <w:szCs w:val="28"/>
        </w:rPr>
      </w:pPr>
      <w:r w:rsidRPr="00E01CC5">
        <w:rPr>
          <w:rFonts w:eastAsia="Calibri" w:cs="Arial"/>
          <w:b/>
          <w:color w:val="000000"/>
          <w:sz w:val="28"/>
          <w:szCs w:val="28"/>
        </w:rPr>
        <w:lastRenderedPageBreak/>
        <w:t>Information for organisations:</w:t>
      </w:r>
    </w:p>
    <w:p w14:paraId="5663756B" w14:textId="77777777" w:rsidR="00E01CC5" w:rsidRPr="00E01CC5" w:rsidRDefault="00E01CC5" w:rsidP="00E01CC5">
      <w:pPr>
        <w:tabs>
          <w:tab w:val="left" w:pos="720"/>
          <w:tab w:val="left" w:pos="1440"/>
          <w:tab w:val="left" w:pos="2160"/>
          <w:tab w:val="left" w:pos="2880"/>
          <w:tab w:val="left" w:pos="4680"/>
          <w:tab w:val="left" w:pos="5400"/>
          <w:tab w:val="right" w:pos="9000"/>
        </w:tabs>
        <w:spacing w:after="120" w:line="120" w:lineRule="atLeast"/>
        <w:rPr>
          <w:rFonts w:eastAsia="Calibri" w:cs="Arial"/>
          <w:color w:val="000000"/>
          <w:sz w:val="28"/>
          <w:szCs w:val="28"/>
        </w:rPr>
      </w:pPr>
      <w:r w:rsidRPr="00E01CC5">
        <w:rPr>
          <w:rFonts w:eastAsia="Calibri" w:cs="Arial"/>
          <w:color w:val="000000"/>
          <w:sz w:val="28"/>
          <w:szCs w:val="28"/>
        </w:rPr>
        <w:t xml:space="preserve">The option 'Publish response only (without name)’ is available for individual respondents only. If this option is selected, the organisation name will still be published. </w:t>
      </w:r>
    </w:p>
    <w:p w14:paraId="409C6A3B" w14:textId="77777777" w:rsidR="00E01CC5" w:rsidRPr="00E01CC5" w:rsidRDefault="00E01CC5" w:rsidP="00E01CC5">
      <w:pPr>
        <w:spacing w:before="100" w:beforeAutospacing="1" w:after="100" w:afterAutospacing="1" w:line="276" w:lineRule="auto"/>
      </w:pPr>
    </w:p>
    <w:p w14:paraId="772403EF" w14:textId="77777777" w:rsidR="00027C27" w:rsidRPr="009B7615" w:rsidRDefault="00027C27" w:rsidP="00B561C0"/>
    <w:sectPr w:rsidR="00027C27" w:rsidRPr="009B7615" w:rsidSect="00120AE5">
      <w:headerReference w:type="default" r:id="rId8"/>
      <w:footerReference w:type="default" r:id="rId9"/>
      <w:headerReference w:type="first" r:id="rId10"/>
      <w:pgSz w:w="11906" w:h="16838" w:code="9"/>
      <w:pgMar w:top="1843" w:right="1440" w:bottom="1440" w:left="1440" w:header="68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DB1E" w14:textId="77777777" w:rsidR="00E01CC5" w:rsidRDefault="00E01CC5" w:rsidP="00E01CC5">
      <w:r>
        <w:separator/>
      </w:r>
    </w:p>
  </w:endnote>
  <w:endnote w:type="continuationSeparator" w:id="0">
    <w:p w14:paraId="3D331D43" w14:textId="77777777" w:rsidR="00E01CC5" w:rsidRDefault="00E01CC5" w:rsidP="00E0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15758"/>
      <w:docPartObj>
        <w:docPartGallery w:val="Page Numbers (Bottom of Page)"/>
        <w:docPartUnique/>
      </w:docPartObj>
    </w:sdtPr>
    <w:sdtEndPr>
      <w:rPr>
        <w:noProof/>
        <w:color w:val="212192"/>
      </w:rPr>
    </w:sdtEndPr>
    <w:sdtContent>
      <w:p w14:paraId="71268F4A" w14:textId="77777777" w:rsidR="00E01CC5" w:rsidRPr="00E01CC5" w:rsidRDefault="00E01CC5" w:rsidP="0092326D">
        <w:pPr>
          <w:pStyle w:val="Footer"/>
          <w:jc w:val="right"/>
          <w:rPr>
            <w:color w:val="212192"/>
          </w:rPr>
        </w:pPr>
        <w:r w:rsidRPr="00E01CC5">
          <w:rPr>
            <w:color w:val="212192"/>
          </w:rPr>
          <w:fldChar w:fldCharType="begin"/>
        </w:r>
        <w:r w:rsidRPr="00E01CC5">
          <w:rPr>
            <w:color w:val="212192"/>
          </w:rPr>
          <w:instrText xml:space="preserve"> PAGE   \* MERGEFORMAT </w:instrText>
        </w:r>
        <w:r w:rsidRPr="00E01CC5">
          <w:rPr>
            <w:color w:val="212192"/>
          </w:rPr>
          <w:fldChar w:fldCharType="separate"/>
        </w:r>
        <w:r w:rsidRPr="00E01CC5">
          <w:rPr>
            <w:noProof/>
            <w:color w:val="212192"/>
          </w:rPr>
          <w:t>3</w:t>
        </w:r>
        <w:r w:rsidRPr="00E01CC5">
          <w:rPr>
            <w:noProof/>
            <w:color w:val="2121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58DF" w14:textId="77777777" w:rsidR="00E01CC5" w:rsidRDefault="00E01CC5" w:rsidP="00E01CC5">
      <w:r>
        <w:separator/>
      </w:r>
    </w:p>
  </w:footnote>
  <w:footnote w:type="continuationSeparator" w:id="0">
    <w:p w14:paraId="2D99FB16" w14:textId="77777777" w:rsidR="00E01CC5" w:rsidRDefault="00E01CC5" w:rsidP="00E0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212192"/>
      </w:rPr>
      <w:alias w:val="Title"/>
      <w:tag w:val=""/>
      <w:id w:val="-191609005"/>
      <w:dataBinding w:prefixMappings="xmlns:ns0='http://purl.org/dc/elements/1.1/' xmlns:ns1='http://schemas.openxmlformats.org/package/2006/metadata/core-properties' " w:xpath="/ns1:coreProperties[1]/ns0:title[1]" w:storeItemID="{6C3C8BC8-F283-45AE-878A-BAB7291924A1}"/>
      <w:text/>
    </w:sdtPr>
    <w:sdtEndPr/>
    <w:sdtContent>
      <w:p w14:paraId="061FF1AD" w14:textId="5DBF9DF9" w:rsidR="00E01CC5" w:rsidRPr="00621B28" w:rsidRDefault="00E01CC5" w:rsidP="00E01CC5">
        <w:pPr>
          <w:pStyle w:val="PageHeaderTitle"/>
          <w:pBdr>
            <w:left w:val="single" w:sz="12" w:space="4" w:color="212192"/>
            <w:right w:val="none" w:sz="0" w:space="0" w:color="auto"/>
          </w:pBdr>
          <w:ind w:right="4206"/>
          <w:jc w:val="left"/>
          <w:rPr>
            <w:rFonts w:ascii="Gill Sans MT" w:hAnsi="Gill Sans MT"/>
            <w:color w:val="212192"/>
          </w:rPr>
        </w:pPr>
        <w:r>
          <w:rPr>
            <w:rFonts w:ascii="Gill Sans MT" w:hAnsi="Gill Sans MT"/>
            <w:color w:val="212192"/>
          </w:rPr>
          <w:t>Public Consultation for the next Clyde &amp; Hebrides Ferry Services Contract (CHFS3)</w:t>
        </w:r>
      </w:p>
    </w:sdtContent>
  </w:sdt>
  <w:p w14:paraId="128729BB" w14:textId="77777777" w:rsidR="00E01CC5" w:rsidRPr="00865630" w:rsidRDefault="00E01CC5" w:rsidP="00865630">
    <w:pPr>
      <w:pStyle w:val="PageHeader"/>
      <w:pBdr>
        <w:left w:val="single" w:sz="12" w:space="4" w:color="212192"/>
        <w:right w:val="none" w:sz="0" w:space="0" w:color="auto"/>
      </w:pBdr>
      <w:tabs>
        <w:tab w:val="right" w:pos="9026"/>
      </w:tabs>
      <w:ind w:right="6758"/>
      <w:jc w:val="both"/>
    </w:pPr>
    <w:r w:rsidRPr="00621B28">
      <w:rPr>
        <w:color w:val="212192"/>
      </w:rPr>
      <w:t>Transport Scotland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536A" w14:textId="016977E2" w:rsidR="00E01CC5" w:rsidRPr="00E01CC5" w:rsidRDefault="008B7B34" w:rsidP="00E01CC5">
    <w:pPr>
      <w:pStyle w:val="PageHeaderTitle"/>
      <w:pBdr>
        <w:left w:val="single" w:sz="12" w:space="4" w:color="212192"/>
        <w:right w:val="none" w:sz="0" w:space="0" w:color="auto"/>
      </w:pBdr>
      <w:ind w:right="4206"/>
      <w:jc w:val="left"/>
      <w:rPr>
        <w:rFonts w:ascii="Gill Sans MT" w:hAnsi="Gill Sans MT"/>
        <w:color w:val="212192"/>
      </w:rPr>
    </w:pPr>
    <w:sdt>
      <w:sdtPr>
        <w:rPr>
          <w:rFonts w:ascii="Gill Sans MT" w:hAnsi="Gill Sans MT"/>
          <w:color w:val="212192"/>
        </w:rPr>
        <w:alias w:val="Title"/>
        <w:tag w:val=""/>
        <w:id w:val="-645361891"/>
        <w:dataBinding w:prefixMappings="xmlns:ns0='http://purl.org/dc/elements/1.1/' xmlns:ns1='http://schemas.openxmlformats.org/package/2006/metadata/core-properties' " w:xpath="/ns1:coreProperties[1]/ns0:title[1]" w:storeItemID="{6C3C8BC8-F283-45AE-878A-BAB7291924A1}"/>
        <w:text/>
      </w:sdtPr>
      <w:sdtEndPr/>
      <w:sdtContent>
        <w:r w:rsidR="00E01CC5">
          <w:rPr>
            <w:rFonts w:ascii="Gill Sans MT" w:hAnsi="Gill Sans MT"/>
            <w:color w:val="212192"/>
          </w:rPr>
          <w:t>Public Consultation for the next Clyde &amp; Hebrides Ferry Services Contract (CHFS3)</w:t>
        </w:r>
      </w:sdtContent>
    </w:sdt>
    <w:r w:rsidR="00E01CC5" w:rsidRPr="00DB4452">
      <w:rPr>
        <w:noProof/>
        <w:lang w:eastAsia="en-GB"/>
      </w:rPr>
      <w:drawing>
        <wp:anchor distT="0" distB="0" distL="114300" distR="114300" simplePos="0" relativeHeight="251659264" behindDoc="0" locked="0" layoutInCell="1" allowOverlap="1" wp14:anchorId="65D98B4C" wp14:editId="65C1C3CA">
          <wp:simplePos x="0" y="0"/>
          <wp:positionH relativeFrom="page">
            <wp:posOffset>6271895</wp:posOffset>
          </wp:positionH>
          <wp:positionV relativeFrom="page">
            <wp:posOffset>211751</wp:posOffset>
          </wp:positionV>
          <wp:extent cx="1031338" cy="1450319"/>
          <wp:effectExtent l="0" t="0" r="0" b="0"/>
          <wp:wrapSquare wrapText="bothSides"/>
          <wp:docPr id="264" name="Picture 264" descr="Transpor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338" cy="14503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631980002">
    <w:abstractNumId w:val="1"/>
  </w:num>
  <w:num w:numId="2" w16cid:durableId="75829477">
    <w:abstractNumId w:val="0"/>
  </w:num>
  <w:num w:numId="3" w16cid:durableId="92551616">
    <w:abstractNumId w:val="0"/>
  </w:num>
  <w:num w:numId="4" w16cid:durableId="1739589295">
    <w:abstractNumId w:val="0"/>
  </w:num>
  <w:num w:numId="5" w16cid:durableId="1919634592">
    <w:abstractNumId w:val="1"/>
  </w:num>
  <w:num w:numId="6" w16cid:durableId="55725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C5"/>
    <w:rsid w:val="00027C27"/>
    <w:rsid w:val="000C0CF4"/>
    <w:rsid w:val="00281579"/>
    <w:rsid w:val="002C7451"/>
    <w:rsid w:val="00306C61"/>
    <w:rsid w:val="00373E17"/>
    <w:rsid w:val="0037582B"/>
    <w:rsid w:val="00857548"/>
    <w:rsid w:val="008B7B34"/>
    <w:rsid w:val="009B7615"/>
    <w:rsid w:val="00B51BDC"/>
    <w:rsid w:val="00B561C0"/>
    <w:rsid w:val="00B773CE"/>
    <w:rsid w:val="00C91823"/>
    <w:rsid w:val="00D008AB"/>
    <w:rsid w:val="00E01CC5"/>
    <w:rsid w:val="00F1797A"/>
    <w:rsid w:val="00F71BE5"/>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16C6"/>
  <w15:chartTrackingRefBased/>
  <w15:docId w15:val="{03C3AD48-2BD5-4B81-B1EC-0A1C08BA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kern w:val="0"/>
      <w:sz w:val="24"/>
      <w:szCs w:val="20"/>
      <w14:ligatures w14:val="none"/>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PageHeader">
    <w:name w:val="Page Header"/>
    <w:basedOn w:val="Normal"/>
    <w:rsid w:val="00E01CC5"/>
    <w:pPr>
      <w:pBdr>
        <w:right w:val="single" w:sz="12" w:space="4" w:color="auto"/>
      </w:pBdr>
      <w:spacing w:after="60"/>
      <w:jc w:val="right"/>
    </w:pPr>
    <w:rPr>
      <w:rFonts w:ascii="Gill Sans MT" w:hAnsi="Gill Sans MT"/>
      <w:b/>
    </w:rPr>
  </w:style>
  <w:style w:type="paragraph" w:customStyle="1" w:styleId="PageHeaderTitle">
    <w:name w:val="Page Header Title"/>
    <w:basedOn w:val="PageHeader"/>
    <w:rsid w:val="00E01CC5"/>
    <w:rPr>
      <w:rFonts w:ascii="Arial" w:hAnsi="Arial"/>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cot/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440</Words>
  <Characters>2318</Characters>
  <Application>Microsoft Office Word</Application>
  <DocSecurity>4</DocSecurity>
  <Lines>96</Lines>
  <Paragraphs>49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for the next Clyde &amp; Hebrides Ferry Services Contract (CHFS3)</dc:title>
  <dc:subject/>
  <dc:creator>Ashley Jones</dc:creator>
  <cp:keywords/>
  <dc:description/>
  <cp:lastModifiedBy>Jonathan Griffiths</cp:lastModifiedBy>
  <cp:revision>2</cp:revision>
  <dcterms:created xsi:type="dcterms:W3CDTF">2023-12-12T10:18:00Z</dcterms:created>
  <dcterms:modified xsi:type="dcterms:W3CDTF">2023-12-12T10:18:00Z</dcterms:modified>
</cp:coreProperties>
</file>