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5D" w:rsidRDefault="00DA2E5D" w:rsidP="00311182">
      <w:pPr>
        <w:rPr>
          <w:snapToGrid w:val="0"/>
        </w:rPr>
        <w:sectPr w:rsidR="00DA2E5D" w:rsidSect="00DA2E5D">
          <w:headerReference w:type="default" r:id="rId8"/>
          <w:footerReference w:type="default" r:id="rId9"/>
          <w:pgSz w:w="11906" w:h="16838" w:code="9"/>
          <w:pgMar w:top="1900" w:right="1440" w:bottom="1440" w:left="1440" w:header="624" w:footer="720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-1194625</wp:posOffset>
            </wp:positionV>
            <wp:extent cx="7539253" cy="10664042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ule 2 28 03 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253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182" w:rsidRPr="003455EC" w:rsidRDefault="00311182" w:rsidP="00311182">
      <w:pPr>
        <w:rPr>
          <w:snapToGrid w:val="0"/>
        </w:rPr>
      </w:pPr>
      <w:r>
        <w:rPr>
          <w:snapToGrid w:val="0"/>
        </w:rPr>
        <w:lastRenderedPageBreak/>
        <w:t>Part 1</w:t>
      </w:r>
    </w:p>
    <w:p w:rsidR="00311182" w:rsidRPr="003455EC" w:rsidRDefault="00311182" w:rsidP="00311182">
      <w:pPr>
        <w:rPr>
          <w:rFonts w:cs="Arial"/>
          <w:color w:val="FFFFFF" w:themeColor="background1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66"/>
        <w:gridCol w:w="5442"/>
      </w:tblGrid>
      <w:tr w:rsidR="00311182" w:rsidRPr="003455EC" w:rsidTr="00DA2E5D">
        <w:tc>
          <w:tcPr>
            <w:tcW w:w="3531" w:type="dxa"/>
            <w:shd w:val="clear" w:color="auto" w:fill="212192"/>
          </w:tcPr>
          <w:p w:rsidR="00311182" w:rsidRPr="003455EC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3455EC">
              <w:rPr>
                <w:rFonts w:cs="Arial"/>
                <w:b/>
                <w:color w:val="FFFFFF" w:themeColor="background1"/>
                <w:szCs w:val="24"/>
              </w:rPr>
              <w:t>Organisation:</w:t>
            </w:r>
          </w:p>
        </w:tc>
        <w:tc>
          <w:tcPr>
            <w:tcW w:w="5603" w:type="dxa"/>
          </w:tcPr>
          <w:p w:rsidR="00311182" w:rsidRPr="003455EC" w:rsidRDefault="00093041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658928447"/>
                <w:placeholder>
                  <w:docPart w:val="470619BE78C748CFAAC8506CDDAEABC8"/>
                </w:placeholder>
                <w:showingPlcHdr/>
              </w:sdtPr>
              <w:sdtEndPr/>
              <w:sdtContent>
                <w:r w:rsidR="00311182" w:rsidRPr="003455EC">
                  <w:rPr>
                    <w:rStyle w:val="PlaceholderText"/>
                    <w:rFonts w:cs="Arial"/>
                    <w:szCs w:val="24"/>
                  </w:rPr>
                  <w:t>«Name and Address»</w:t>
                </w:r>
              </w:sdtContent>
            </w:sdt>
          </w:p>
        </w:tc>
      </w:tr>
      <w:tr w:rsidR="00311182" w:rsidRPr="00EA7564" w:rsidTr="00DA2E5D">
        <w:tc>
          <w:tcPr>
            <w:tcW w:w="3531" w:type="dxa"/>
            <w:shd w:val="clear" w:color="auto" w:fill="212192"/>
          </w:tcPr>
          <w:p w:rsidR="00311182" w:rsidRPr="00082615" w:rsidRDefault="00311182" w:rsidP="00980B12">
            <w:pPr>
              <w:tabs>
                <w:tab w:val="center" w:pos="4877"/>
              </w:tabs>
              <w:rPr>
                <w:rFonts w:cs="Arial"/>
                <w:b/>
                <w:i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 xml:space="preserve">Bank details: </w:t>
            </w:r>
          </w:p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5603" w:type="dxa"/>
          </w:tcPr>
          <w:p w:rsidR="00311182" w:rsidRPr="00EA7564" w:rsidRDefault="00093041" w:rsidP="00980B12">
            <w:p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715357615"/>
                <w:placeholder>
                  <w:docPart w:val="5245D95FEC4142198FFC4DE1F8B19F44"/>
                </w:placeholder>
                <w:showingPlcHdr/>
              </w:sdtPr>
              <w:sdtEndPr/>
              <w:sdtContent>
                <w:r w:rsidR="00311182" w:rsidRPr="00EA7564">
                  <w:rPr>
                    <w:rStyle w:val="PlaceholderText"/>
                    <w:rFonts w:cs="Arial"/>
                    <w:szCs w:val="24"/>
                  </w:rPr>
                  <w:t>«Name and address, sort code, account number»</w:t>
                </w:r>
              </w:sdtContent>
            </w:sdt>
          </w:p>
        </w:tc>
      </w:tr>
      <w:tr w:rsidR="00311182" w:rsidRPr="00EA7564" w:rsidTr="00DA2E5D">
        <w:tc>
          <w:tcPr>
            <w:tcW w:w="3531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>Grant Scheme:</w:t>
            </w:r>
          </w:p>
        </w:tc>
        <w:tc>
          <w:tcPr>
            <w:tcW w:w="5603" w:type="dxa"/>
          </w:tcPr>
          <w:p w:rsidR="00311182" w:rsidRPr="00EA7564" w:rsidRDefault="00093041" w:rsidP="00980B12">
            <w:p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345840992"/>
                <w:placeholder>
                  <w:docPart w:val="5B0A485363A14AE79B610AC4969444DB"/>
                </w:placeholder>
              </w:sdtPr>
              <w:sdtEndPr/>
              <w:sdtContent>
                <w:r w:rsidR="00311182" w:rsidRPr="00EA7564">
                  <w:rPr>
                    <w:rFonts w:cs="Arial"/>
                    <w:szCs w:val="24"/>
                  </w:rPr>
                  <w:t>Switched On Towns and Cities Challenge Fund – Round 1</w:t>
                </w:r>
              </w:sdtContent>
            </w:sdt>
          </w:p>
        </w:tc>
      </w:tr>
      <w:tr w:rsidR="00311182" w:rsidRPr="00EA7564" w:rsidTr="00DA2E5D">
        <w:tc>
          <w:tcPr>
            <w:tcW w:w="3531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 xml:space="preserve">Total agreed grant </w:t>
            </w:r>
            <w:r w:rsidRPr="00082615">
              <w:rPr>
                <w:rFonts w:cs="Arial"/>
                <w:color w:val="FFFFFF" w:themeColor="background1"/>
                <w:szCs w:val="24"/>
              </w:rPr>
              <w:t>(£)</w:t>
            </w:r>
            <w:r w:rsidRPr="00082615">
              <w:rPr>
                <w:rFonts w:cs="Arial"/>
                <w:b/>
                <w:color w:val="FFFFFF" w:themeColor="background1"/>
                <w:szCs w:val="24"/>
              </w:rPr>
              <w:t>:</w:t>
            </w:r>
          </w:p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5603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DA2E5D">
        <w:tc>
          <w:tcPr>
            <w:tcW w:w="3531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 xml:space="preserve">Grant claimed to date </w:t>
            </w:r>
            <w:r w:rsidRPr="00082615">
              <w:rPr>
                <w:rFonts w:cs="Arial"/>
                <w:color w:val="FFFFFF" w:themeColor="background1"/>
                <w:szCs w:val="24"/>
              </w:rPr>
              <w:t>(£)</w:t>
            </w:r>
            <w:r w:rsidRPr="00082615">
              <w:rPr>
                <w:rFonts w:cs="Arial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5603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</w:tbl>
    <w:p w:rsidR="00311182" w:rsidRPr="00EA7564" w:rsidRDefault="00311182" w:rsidP="00311182">
      <w:pPr>
        <w:rPr>
          <w:highlight w:val="yellow"/>
        </w:rPr>
      </w:pPr>
    </w:p>
    <w:p w:rsidR="00311182" w:rsidRDefault="00311182" w:rsidP="00311182">
      <w:r w:rsidRPr="003455EC">
        <w:t>Part 2</w:t>
      </w:r>
    </w:p>
    <w:p w:rsidR="00311182" w:rsidRPr="003455EC" w:rsidRDefault="00311182" w:rsidP="00311182">
      <w:pPr>
        <w:pStyle w:val="Sub-heading"/>
        <w:rPr>
          <w:b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65"/>
        <w:gridCol w:w="5443"/>
      </w:tblGrid>
      <w:tr w:rsidR="00311182" w:rsidRPr="00EA7564" w:rsidTr="00DA2E5D">
        <w:tc>
          <w:tcPr>
            <w:tcW w:w="3531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>Claim number (1, 2, 3 etc.)</w:t>
            </w:r>
          </w:p>
        </w:tc>
        <w:tc>
          <w:tcPr>
            <w:tcW w:w="5603" w:type="dxa"/>
          </w:tcPr>
          <w:p w:rsidR="00311182" w:rsidRPr="00EA7564" w:rsidRDefault="00093041" w:rsidP="00980B12">
            <w:p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color w:val="D9D9D9" w:themeColor="background1" w:themeShade="D9"/>
                  <w:szCs w:val="24"/>
                </w:rPr>
                <w:id w:val="216708844"/>
                <w:placeholder>
                  <w:docPart w:val="31BD269A31A04861AF3BC990040DBFC1"/>
                </w:placeholder>
              </w:sdtPr>
              <w:sdtEndPr/>
              <w:sdtContent>
                <w:r w:rsidR="00311182" w:rsidRPr="00EA7564">
                  <w:rPr>
                    <w:rFonts w:cs="Arial"/>
                    <w:color w:val="595959" w:themeColor="text1" w:themeTint="A6"/>
                    <w:szCs w:val="24"/>
                  </w:rPr>
                  <w:t>&lt;&lt; Claim (1-8) &gt;&gt;</w:t>
                </w:r>
              </w:sdtContent>
            </w:sdt>
          </w:p>
        </w:tc>
      </w:tr>
      <w:tr w:rsidR="00311182" w:rsidRPr="00EA7564" w:rsidTr="00DA2E5D">
        <w:tc>
          <w:tcPr>
            <w:tcW w:w="3531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 xml:space="preserve">Quarter and financial year that claim relates to: </w:t>
            </w:r>
            <w:proofErr w:type="spellStart"/>
            <w:r w:rsidRPr="00082615">
              <w:rPr>
                <w:rFonts w:cs="Arial"/>
                <w:b/>
                <w:color w:val="FFFFFF" w:themeColor="background1"/>
                <w:szCs w:val="24"/>
              </w:rPr>
              <w:t>Q1</w:t>
            </w:r>
            <w:proofErr w:type="spellEnd"/>
            <w:r w:rsidRPr="00082615">
              <w:rPr>
                <w:rFonts w:cs="Arial"/>
                <w:b/>
                <w:color w:val="FFFFFF" w:themeColor="background1"/>
                <w:szCs w:val="24"/>
              </w:rPr>
              <w:t xml:space="preserve">, </w:t>
            </w:r>
            <w:proofErr w:type="spellStart"/>
            <w:r w:rsidRPr="00082615">
              <w:rPr>
                <w:rFonts w:cs="Arial"/>
                <w:b/>
                <w:color w:val="FFFFFF" w:themeColor="background1"/>
                <w:szCs w:val="24"/>
              </w:rPr>
              <w:t>Q2</w:t>
            </w:r>
            <w:proofErr w:type="spellEnd"/>
            <w:r w:rsidRPr="00082615">
              <w:rPr>
                <w:rFonts w:cs="Arial"/>
                <w:b/>
                <w:color w:val="FFFFFF" w:themeColor="background1"/>
                <w:szCs w:val="24"/>
              </w:rPr>
              <w:t xml:space="preserve">, </w:t>
            </w:r>
            <w:proofErr w:type="spellStart"/>
            <w:r w:rsidRPr="00082615">
              <w:rPr>
                <w:rFonts w:cs="Arial"/>
                <w:b/>
                <w:color w:val="FFFFFF" w:themeColor="background1"/>
                <w:szCs w:val="24"/>
              </w:rPr>
              <w:t>Q3</w:t>
            </w:r>
            <w:proofErr w:type="spellEnd"/>
            <w:r w:rsidRPr="00082615">
              <w:rPr>
                <w:rFonts w:cs="Arial"/>
                <w:b/>
                <w:color w:val="FFFFFF" w:themeColor="background1"/>
                <w:szCs w:val="24"/>
              </w:rPr>
              <w:t xml:space="preserve"> or </w:t>
            </w:r>
            <w:proofErr w:type="spellStart"/>
            <w:r w:rsidRPr="00082615">
              <w:rPr>
                <w:rFonts w:cs="Arial"/>
                <w:b/>
                <w:color w:val="FFFFFF" w:themeColor="background1"/>
                <w:szCs w:val="24"/>
              </w:rPr>
              <w:t>Q4</w:t>
            </w:r>
            <w:proofErr w:type="spellEnd"/>
          </w:p>
        </w:tc>
        <w:tc>
          <w:tcPr>
            <w:tcW w:w="5603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DA2E5D">
        <w:tc>
          <w:tcPr>
            <w:tcW w:w="3531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 xml:space="preserve">Total eligible expenditure associated with this claim: </w:t>
            </w:r>
            <w:r w:rsidRPr="00082615">
              <w:rPr>
                <w:rFonts w:cs="Arial"/>
                <w:color w:val="FFFFFF" w:themeColor="background1"/>
                <w:szCs w:val="24"/>
              </w:rPr>
              <w:t>(£)</w:t>
            </w:r>
          </w:p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5603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DA2E5D">
        <w:tc>
          <w:tcPr>
            <w:tcW w:w="3531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>Grant Rate % (as specified in Offer of Grant):</w:t>
            </w:r>
            <w:r w:rsidR="00703CBE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</w:p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5603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DA2E5D">
        <w:tc>
          <w:tcPr>
            <w:tcW w:w="3531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 xml:space="preserve">Grant requested with this claim: </w:t>
            </w:r>
            <w:r w:rsidRPr="00082615">
              <w:rPr>
                <w:rFonts w:cs="Arial"/>
                <w:color w:val="FFFFFF" w:themeColor="background1"/>
                <w:szCs w:val="24"/>
              </w:rPr>
              <w:t xml:space="preserve">(£) </w:t>
            </w:r>
          </w:p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5603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</w:tbl>
    <w:p w:rsidR="00311182" w:rsidRDefault="00311182" w:rsidP="00311182">
      <w:pPr>
        <w:pStyle w:val="Heading1"/>
        <w:numPr>
          <w:ilvl w:val="0"/>
          <w:numId w:val="0"/>
        </w:numPr>
        <w:rPr>
          <w:b/>
          <w:szCs w:val="24"/>
          <w:u w:val="single"/>
        </w:rPr>
      </w:pPr>
      <w:bookmarkStart w:id="1" w:name="_Items_of_Expenditure"/>
      <w:bookmarkEnd w:id="1"/>
    </w:p>
    <w:p w:rsidR="00311182" w:rsidRPr="0017442B" w:rsidRDefault="00311182" w:rsidP="00311182">
      <w:pPr>
        <w:rPr>
          <w:b/>
        </w:rPr>
      </w:pPr>
      <w:r>
        <w:rPr>
          <w:b/>
        </w:rPr>
        <w:t>Items of e</w:t>
      </w:r>
      <w:r w:rsidRPr="0017442B">
        <w:rPr>
          <w:b/>
        </w:rPr>
        <w:t xml:space="preserve">xpenditure </w:t>
      </w:r>
    </w:p>
    <w:p w:rsidR="00311182" w:rsidRPr="007F491E" w:rsidRDefault="00311182" w:rsidP="00311182"/>
    <w:p w:rsidR="00311182" w:rsidRPr="0011394F" w:rsidRDefault="0011394F" w:rsidP="00311182">
      <w:pPr>
        <w:rPr>
          <w:rFonts w:cs="Arial"/>
          <w:b/>
          <w:szCs w:val="24"/>
        </w:rPr>
      </w:pPr>
      <w:r w:rsidRPr="0011394F">
        <w:rPr>
          <w:rFonts w:cs="Arial"/>
          <w:szCs w:val="24"/>
        </w:rPr>
        <w:t>Please list in the tables below, all discrete items of expenditure relevant to the above period and, where appropriate (i.e. non-staff costs only), the reference number(s) for the documentary evidence submitted to substantiate each amount. The totals in Tables 1 and 2 should add up to the total expenditure claimed for the period.</w:t>
      </w:r>
    </w:p>
    <w:p w:rsidR="00311182" w:rsidRDefault="00311182" w:rsidP="003111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</w:pPr>
      <w:r>
        <w:br w:type="page"/>
      </w:r>
    </w:p>
    <w:p w:rsidR="00311182" w:rsidRDefault="00311182" w:rsidP="00311182">
      <w:r w:rsidRPr="00EA7564">
        <w:lastRenderedPageBreak/>
        <w:t>1.</w:t>
      </w:r>
      <w:r w:rsidRPr="00EA7564">
        <w:tab/>
        <w:t>Staff costs</w:t>
      </w:r>
    </w:p>
    <w:p w:rsidR="00311182" w:rsidRPr="00EA7564" w:rsidRDefault="00311182" w:rsidP="00311182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511"/>
        <w:gridCol w:w="2589"/>
        <w:gridCol w:w="2638"/>
        <w:gridCol w:w="2476"/>
      </w:tblGrid>
      <w:tr w:rsidR="00311182" w:rsidRPr="00EA7564" w:rsidTr="00DA2E5D">
        <w:tc>
          <w:tcPr>
            <w:tcW w:w="1511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>Staff name</w:t>
            </w:r>
          </w:p>
        </w:tc>
        <w:tc>
          <w:tcPr>
            <w:tcW w:w="2589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>Direct Staff Costs*</w:t>
            </w:r>
          </w:p>
        </w:tc>
        <w:tc>
          <w:tcPr>
            <w:tcW w:w="2638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>Indirect Cost* (up to 15% of Direct Staff Costs)</w:t>
            </w:r>
          </w:p>
        </w:tc>
        <w:tc>
          <w:tcPr>
            <w:tcW w:w="2476" w:type="dxa"/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>Direct + Indirect total</w:t>
            </w:r>
          </w:p>
        </w:tc>
      </w:tr>
      <w:tr w:rsidR="00311182" w:rsidRPr="00EA7564" w:rsidTr="00980B12">
        <w:tc>
          <w:tcPr>
            <w:tcW w:w="1511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58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3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76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1511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58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3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76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1511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58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3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76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1511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58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3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76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1511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  <w:r w:rsidRPr="00EA7564">
              <w:rPr>
                <w:rFonts w:cs="Arial"/>
                <w:b/>
                <w:szCs w:val="24"/>
              </w:rPr>
              <w:t>Total (£)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638" w:type="dxa"/>
            <w:shd w:val="clear" w:color="auto" w:fill="BFBFBF" w:themeFill="background1" w:themeFillShade="BF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76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</w:tbl>
    <w:p w:rsidR="00311182" w:rsidRPr="00EA7564" w:rsidRDefault="00311182" w:rsidP="00311182">
      <w:pPr>
        <w:rPr>
          <w:rFonts w:cs="Arial"/>
          <w:b/>
          <w:szCs w:val="24"/>
        </w:rPr>
      </w:pPr>
      <w:r w:rsidRPr="00EA7564">
        <w:rPr>
          <w:rFonts w:cs="Arial"/>
          <w:b/>
          <w:szCs w:val="24"/>
        </w:rPr>
        <w:t xml:space="preserve">*As per definitions in </w:t>
      </w:r>
      <w:r w:rsidR="001C569A">
        <w:rPr>
          <w:rFonts w:cs="Arial"/>
          <w:b/>
          <w:szCs w:val="24"/>
        </w:rPr>
        <w:t>S</w:t>
      </w:r>
      <w:r w:rsidRPr="00EA7564">
        <w:rPr>
          <w:rFonts w:cs="Arial"/>
          <w:b/>
          <w:szCs w:val="24"/>
        </w:rPr>
        <w:t xml:space="preserve">chedule </w:t>
      </w:r>
      <w:r w:rsidR="001C569A">
        <w:rPr>
          <w:rFonts w:cs="Arial"/>
          <w:b/>
          <w:szCs w:val="24"/>
        </w:rPr>
        <w:t>Four</w:t>
      </w:r>
      <w:r w:rsidRPr="00EA7564">
        <w:rPr>
          <w:rFonts w:cs="Arial"/>
          <w:b/>
          <w:szCs w:val="24"/>
        </w:rPr>
        <w:t xml:space="preserve"> offer of grant</w:t>
      </w:r>
    </w:p>
    <w:p w:rsidR="00311182" w:rsidRDefault="00311182" w:rsidP="00311182">
      <w:pPr>
        <w:rPr>
          <w:rFonts w:cs="Arial"/>
          <w:b/>
          <w:szCs w:val="24"/>
        </w:rPr>
      </w:pPr>
    </w:p>
    <w:p w:rsidR="00311182" w:rsidRPr="008055E3" w:rsidRDefault="00311182" w:rsidP="00311182">
      <w:r w:rsidRPr="008055E3">
        <w:t>2.</w:t>
      </w:r>
      <w:r w:rsidRPr="008055E3">
        <w:tab/>
        <w:t>Non-staff costs</w:t>
      </w:r>
    </w:p>
    <w:p w:rsidR="00311182" w:rsidRPr="00EA7564" w:rsidRDefault="00311182" w:rsidP="00311182">
      <w:pPr>
        <w:rPr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297"/>
        <w:gridCol w:w="1530"/>
      </w:tblGrid>
      <w:tr w:rsidR="00311182" w:rsidRPr="00EA7564" w:rsidTr="00DA2E5D">
        <w:tc>
          <w:tcPr>
            <w:tcW w:w="3828" w:type="dxa"/>
            <w:tcBorders>
              <w:bottom w:val="single" w:sz="4" w:space="0" w:color="auto"/>
            </w:tcBorders>
            <w:shd w:val="clear" w:color="auto" w:fill="212192"/>
          </w:tcPr>
          <w:p w:rsidR="00311182" w:rsidRPr="003455EC" w:rsidRDefault="00311182" w:rsidP="00980B12">
            <w:pPr>
              <w:pStyle w:val="Heading3"/>
              <w:numPr>
                <w:ilvl w:val="0"/>
                <w:numId w:val="0"/>
              </w:numPr>
              <w:rPr>
                <w:rFonts w:cs="Arial"/>
                <w:b/>
                <w:szCs w:val="24"/>
              </w:rPr>
            </w:pPr>
            <w:r w:rsidRPr="003455EC">
              <w:rPr>
                <w:rFonts w:cs="Arial"/>
                <w:b/>
                <w:color w:val="FFFFFF" w:themeColor="background1"/>
                <w:szCs w:val="24"/>
              </w:rPr>
              <w:t>Item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>Amount (£)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>Evidence Provided for Defrayed Costs?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212192"/>
          </w:tcPr>
          <w:p w:rsidR="00311182" w:rsidRPr="00082615" w:rsidRDefault="00311182" w:rsidP="00980B12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082615">
              <w:rPr>
                <w:rFonts w:cs="Arial"/>
                <w:b/>
                <w:color w:val="FFFFFF" w:themeColor="background1"/>
                <w:szCs w:val="24"/>
              </w:rPr>
              <w:t>Reference Number</w:t>
            </w:r>
          </w:p>
        </w:tc>
      </w:tr>
      <w:tr w:rsidR="00311182" w:rsidRPr="00EA7564" w:rsidTr="00980B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2" w:rsidRPr="00EA7564" w:rsidRDefault="00311182" w:rsidP="00980B12">
            <w:pPr>
              <w:pStyle w:val="Heading3"/>
              <w:numPr>
                <w:ilvl w:val="0"/>
                <w:numId w:val="0"/>
              </w:numPr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-160718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1182" w:rsidRPr="00EA7564" w:rsidRDefault="00311182" w:rsidP="00980B12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EA7564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382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-8183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</w:tcPr>
              <w:p w:rsidR="00311182" w:rsidRPr="00EA7564" w:rsidRDefault="00311182" w:rsidP="00980B12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EA7564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382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184173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</w:tcPr>
              <w:p w:rsidR="00311182" w:rsidRPr="00EA7564" w:rsidRDefault="00311182" w:rsidP="00980B12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EA7564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382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159157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</w:tcPr>
              <w:p w:rsidR="00311182" w:rsidRPr="00EA7564" w:rsidRDefault="00311182" w:rsidP="00980B12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EA7564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382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-173029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</w:tcPr>
              <w:p w:rsidR="00311182" w:rsidRPr="00EA7564" w:rsidRDefault="00311182" w:rsidP="00980B12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EA7564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382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-35866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</w:tcPr>
              <w:p w:rsidR="00311182" w:rsidRPr="00EA7564" w:rsidRDefault="00311182" w:rsidP="00980B12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EA7564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382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-148261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</w:tcPr>
              <w:p w:rsidR="00311182" w:rsidRPr="00EA7564" w:rsidRDefault="00311182" w:rsidP="00980B12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EA7564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382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-33954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</w:tcPr>
              <w:p w:rsidR="00311182" w:rsidRPr="00EA7564" w:rsidRDefault="00311182" w:rsidP="00980B12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EA7564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c>
          <w:tcPr>
            <w:tcW w:w="382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sdt>
          <w:sdtPr>
            <w:rPr>
              <w:rFonts w:cs="Arial"/>
              <w:b/>
              <w:szCs w:val="24"/>
            </w:rPr>
            <w:id w:val="7711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</w:tcPr>
              <w:p w:rsidR="00311182" w:rsidRPr="00EA7564" w:rsidRDefault="00311182" w:rsidP="00980B12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EA7564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  <w:tr w:rsidR="00311182" w:rsidRPr="00EA7564" w:rsidTr="00980B12">
        <w:trPr>
          <w:trHeight w:val="90"/>
        </w:trPr>
        <w:tc>
          <w:tcPr>
            <w:tcW w:w="3828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  <w:r w:rsidRPr="00EA7564">
              <w:rPr>
                <w:rFonts w:cs="Arial"/>
                <w:b/>
                <w:szCs w:val="24"/>
              </w:rPr>
              <w:t>Total</w:t>
            </w:r>
            <w:r w:rsidRPr="00EA7564">
              <w:rPr>
                <w:rFonts w:cs="Arial"/>
                <w:b/>
                <w:szCs w:val="24"/>
                <w:vertAlign w:val="superscript"/>
              </w:rPr>
              <w:t xml:space="preserve"> </w:t>
            </w:r>
            <w:r w:rsidRPr="00EA7564">
              <w:rPr>
                <w:rFonts w:cs="Arial"/>
                <w:b/>
                <w:szCs w:val="24"/>
              </w:rPr>
              <w:t>(£)</w:t>
            </w:r>
          </w:p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297" w:type="dxa"/>
            <w:shd w:val="pct10" w:color="auto" w:fill="FFFFFF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30" w:type="dxa"/>
            <w:shd w:val="pct10" w:color="auto" w:fill="FFFFFF"/>
          </w:tcPr>
          <w:p w:rsidR="00311182" w:rsidRPr="00EA7564" w:rsidRDefault="00311182" w:rsidP="00980B12">
            <w:pPr>
              <w:rPr>
                <w:rFonts w:cs="Arial"/>
                <w:b/>
                <w:szCs w:val="24"/>
              </w:rPr>
            </w:pPr>
          </w:p>
        </w:tc>
      </w:tr>
    </w:tbl>
    <w:p w:rsidR="00311182" w:rsidRDefault="00311182" w:rsidP="00311182">
      <w:pPr>
        <w:jc w:val="center"/>
        <w:rPr>
          <w:rFonts w:asciiTheme="minorHAnsi" w:hAnsiTheme="minorHAnsi" w:cstheme="minorHAnsi"/>
        </w:rPr>
      </w:pPr>
    </w:p>
    <w:p w:rsidR="00311182" w:rsidRDefault="00311182" w:rsidP="0031118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cs="Arial"/>
          <w:kern w:val="24"/>
        </w:rPr>
      </w:pPr>
      <w:r>
        <w:rPr>
          <w:rFonts w:cs="Arial"/>
          <w:kern w:val="24"/>
        </w:rPr>
        <w:br w:type="page"/>
      </w:r>
    </w:p>
    <w:p w:rsidR="00311182" w:rsidRPr="008055E3" w:rsidRDefault="00311182" w:rsidP="00311182">
      <w:pPr>
        <w:rPr>
          <w:rFonts w:cs="Arial"/>
          <w:kern w:val="24"/>
        </w:rPr>
      </w:pPr>
      <w:r w:rsidRPr="008055E3">
        <w:rPr>
          <w:rFonts w:cs="Arial"/>
          <w:kern w:val="24"/>
        </w:rPr>
        <w:lastRenderedPageBreak/>
        <w:t xml:space="preserve">We hereby claim </w:t>
      </w:r>
      <w:sdt>
        <w:sdtPr>
          <w:rPr>
            <w:rFonts w:cs="Arial"/>
            <w:kern w:val="24"/>
          </w:rPr>
          <w:id w:val="1779907379"/>
          <w:placeholder>
            <w:docPart w:val="6F14E8918736456FB498BF8DB19E92B0"/>
          </w:placeholder>
        </w:sdtPr>
        <w:sdtEndPr>
          <w:rPr>
            <w:color w:val="FF0000"/>
          </w:rPr>
        </w:sdtEndPr>
        <w:sdtContent>
          <w:r w:rsidRPr="008055E3">
            <w:rPr>
              <w:rFonts w:cs="Arial"/>
              <w:color w:val="808080" w:themeColor="background1" w:themeShade="80"/>
              <w:kern w:val="24"/>
            </w:rPr>
            <w:t>«total»</w:t>
          </w:r>
        </w:sdtContent>
      </w:sdt>
      <w:r w:rsidRPr="008055E3">
        <w:rPr>
          <w:rFonts w:cs="Arial"/>
          <w:kern w:val="24"/>
        </w:rPr>
        <w:t xml:space="preserve"> grant of </w:t>
      </w:r>
      <w:sdt>
        <w:sdtPr>
          <w:rPr>
            <w:rFonts w:cs="Arial"/>
            <w:kern w:val="24"/>
          </w:rPr>
          <w:id w:val="-90238259"/>
          <w:placeholder>
            <w:docPart w:val="6F14E8918736456FB498BF8DB19E92B0"/>
          </w:placeholder>
        </w:sdtPr>
        <w:sdtEndPr>
          <w:rPr>
            <w:color w:val="FF0000"/>
          </w:rPr>
        </w:sdtEndPr>
        <w:sdtContent>
          <w:r w:rsidRPr="008055E3">
            <w:rPr>
              <w:rFonts w:cs="Arial"/>
              <w:color w:val="808080" w:themeColor="background1" w:themeShade="80"/>
              <w:kern w:val="24"/>
            </w:rPr>
            <w:t>«£XX»</w:t>
          </w:r>
        </w:sdtContent>
      </w:sdt>
      <w:r w:rsidRPr="008055E3">
        <w:rPr>
          <w:rFonts w:cs="Arial"/>
          <w:kern w:val="24"/>
        </w:rPr>
        <w:t xml:space="preserve"> in respect of the above period in accordance with the terms and conditions of the offer of Grant dated </w:t>
      </w:r>
      <w:sdt>
        <w:sdtPr>
          <w:rPr>
            <w:rFonts w:cs="Arial"/>
            <w:snapToGrid w:val="0"/>
            <w:spacing w:val="-6"/>
          </w:rPr>
          <w:id w:val="1553808872"/>
          <w:placeholder>
            <w:docPart w:val="F0CDFFB670B24B129F7175118023577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055E3">
            <w:rPr>
              <w:rStyle w:val="PlaceholderText"/>
              <w:rFonts w:cs="Arial"/>
              <w:color w:val="808080" w:themeColor="background1" w:themeShade="80"/>
            </w:rPr>
            <w:t>Click here to enter a date.</w:t>
          </w:r>
        </w:sdtContent>
      </w:sdt>
      <w:r w:rsidRPr="008055E3">
        <w:rPr>
          <w:rFonts w:cs="Arial"/>
          <w:kern w:val="24"/>
        </w:rPr>
        <w:t xml:space="preserve"> and the Schedules attached thereto.</w:t>
      </w:r>
    </w:p>
    <w:p w:rsidR="00311182" w:rsidRPr="00EA7564" w:rsidRDefault="00311182" w:rsidP="00311182">
      <w:pPr>
        <w:rPr>
          <w:rFonts w:cs="Arial"/>
        </w:rPr>
      </w:pPr>
    </w:p>
    <w:p w:rsidR="00311182" w:rsidRPr="008055E3" w:rsidRDefault="00311182" w:rsidP="00311182">
      <w:pPr>
        <w:pStyle w:val="Paraletter"/>
        <w:spacing w:line="240" w:lineRule="auto"/>
        <w:jc w:val="left"/>
        <w:rPr>
          <w:rFonts w:ascii="Arial" w:hAnsi="Arial" w:cs="Arial"/>
          <w:szCs w:val="24"/>
        </w:rPr>
      </w:pPr>
      <w:r w:rsidRPr="008055E3">
        <w:rPr>
          <w:rFonts w:ascii="Arial" w:hAnsi="Arial" w:cs="Arial"/>
          <w:szCs w:val="24"/>
        </w:rPr>
        <w:t>Completed by:</w:t>
      </w:r>
    </w:p>
    <w:p w:rsidR="00311182" w:rsidRPr="008055E3" w:rsidRDefault="00311182" w:rsidP="00311182">
      <w:pPr>
        <w:pStyle w:val="Paraletter"/>
        <w:spacing w:line="240" w:lineRule="auto"/>
        <w:jc w:val="left"/>
        <w:rPr>
          <w:rFonts w:ascii="Arial" w:hAnsi="Arial" w:cs="Arial"/>
          <w:szCs w:val="24"/>
        </w:rPr>
      </w:pPr>
    </w:p>
    <w:p w:rsidR="00311182" w:rsidRPr="008055E3" w:rsidRDefault="00311182" w:rsidP="00311182">
      <w:pPr>
        <w:pStyle w:val="Paraletter"/>
        <w:spacing w:line="240" w:lineRule="auto"/>
        <w:jc w:val="left"/>
        <w:rPr>
          <w:rFonts w:ascii="Arial" w:hAnsi="Arial" w:cs="Arial"/>
          <w:szCs w:val="24"/>
        </w:rPr>
      </w:pPr>
      <w:r w:rsidRPr="008055E3">
        <w:rPr>
          <w:rFonts w:ascii="Arial" w:hAnsi="Arial" w:cs="Arial"/>
          <w:szCs w:val="24"/>
        </w:rPr>
        <w:t xml:space="preserve">Position: </w:t>
      </w:r>
    </w:p>
    <w:p w:rsidR="00311182" w:rsidRPr="008055E3" w:rsidRDefault="00311182" w:rsidP="00311182">
      <w:pPr>
        <w:pStyle w:val="Paraletter"/>
        <w:spacing w:line="240" w:lineRule="auto"/>
        <w:jc w:val="left"/>
        <w:rPr>
          <w:rFonts w:ascii="Arial" w:hAnsi="Arial" w:cs="Arial"/>
          <w:szCs w:val="24"/>
        </w:rPr>
      </w:pPr>
    </w:p>
    <w:p w:rsidR="00311182" w:rsidRPr="008055E3" w:rsidRDefault="00311182" w:rsidP="00311182">
      <w:pPr>
        <w:pStyle w:val="Paraletter"/>
        <w:spacing w:line="240" w:lineRule="auto"/>
        <w:jc w:val="left"/>
        <w:rPr>
          <w:rFonts w:ascii="Arial" w:hAnsi="Arial" w:cs="Arial"/>
          <w:szCs w:val="24"/>
        </w:rPr>
      </w:pPr>
      <w:r w:rsidRPr="008055E3">
        <w:rPr>
          <w:rFonts w:ascii="Arial" w:hAnsi="Arial" w:cs="Arial"/>
          <w:szCs w:val="24"/>
        </w:rPr>
        <w:t xml:space="preserve">Contact Details: </w:t>
      </w:r>
    </w:p>
    <w:p w:rsidR="00311182" w:rsidRPr="008055E3" w:rsidRDefault="00311182" w:rsidP="00311182">
      <w:pPr>
        <w:pStyle w:val="Paraletter"/>
        <w:spacing w:line="240" w:lineRule="auto"/>
        <w:jc w:val="left"/>
        <w:rPr>
          <w:rFonts w:ascii="Arial" w:hAnsi="Arial" w:cs="Arial"/>
          <w:szCs w:val="24"/>
        </w:rPr>
      </w:pPr>
    </w:p>
    <w:p w:rsidR="00311182" w:rsidRPr="008055E3" w:rsidRDefault="00311182" w:rsidP="00311182">
      <w:pPr>
        <w:rPr>
          <w:rFonts w:cs="Arial"/>
        </w:rPr>
      </w:pPr>
      <w:r w:rsidRPr="008055E3">
        <w:rPr>
          <w:rFonts w:cs="Arial"/>
        </w:rPr>
        <w:t xml:space="preserve">Date: </w:t>
      </w:r>
    </w:p>
    <w:p w:rsidR="00311182" w:rsidRDefault="00311182" w:rsidP="00311182">
      <w:pPr>
        <w:rPr>
          <w:rFonts w:asciiTheme="minorHAnsi" w:hAnsiTheme="minorHAnsi" w:cstheme="minorHAnsi"/>
        </w:rPr>
      </w:pPr>
    </w:p>
    <w:p w:rsidR="00311182" w:rsidRDefault="00311182" w:rsidP="00311182">
      <w:pPr>
        <w:rPr>
          <w:rFonts w:asciiTheme="minorHAnsi" w:hAnsiTheme="minorHAnsi" w:cstheme="minorHAnsi"/>
        </w:rPr>
      </w:pPr>
    </w:p>
    <w:p w:rsidR="00311182" w:rsidRDefault="00311182" w:rsidP="00311182">
      <w:r w:rsidRPr="0017442B">
        <w:t>Once completed, please post this form, along with the supporting evidence to:</w:t>
      </w:r>
    </w:p>
    <w:p w:rsidR="00311182" w:rsidRPr="0017442B" w:rsidRDefault="00311182" w:rsidP="00311182"/>
    <w:p w:rsidR="00311182" w:rsidRPr="0017442B" w:rsidRDefault="00311182" w:rsidP="00311182">
      <w:r w:rsidRPr="0017442B">
        <w:t>Switched on Towns and Cities</w:t>
      </w:r>
    </w:p>
    <w:p w:rsidR="00311182" w:rsidRPr="0017442B" w:rsidRDefault="00311182" w:rsidP="00311182">
      <w:pPr>
        <w:rPr>
          <w:rFonts w:eastAsiaTheme="minorEastAsia" w:cs="Arial"/>
          <w:noProof/>
          <w:szCs w:val="24"/>
          <w:lang w:eastAsia="en-GB"/>
        </w:rPr>
      </w:pPr>
      <w:r w:rsidRPr="0017442B">
        <w:rPr>
          <w:rFonts w:eastAsiaTheme="minorEastAsia" w:cs="Arial"/>
          <w:noProof/>
          <w:szCs w:val="24"/>
          <w:lang w:eastAsia="en-GB"/>
        </w:rPr>
        <w:t>Ultra-Low Emission Vehicle Delivery Unit</w:t>
      </w:r>
    </w:p>
    <w:p w:rsidR="00311182" w:rsidRPr="0017442B" w:rsidRDefault="00311182" w:rsidP="00311182">
      <w:pPr>
        <w:rPr>
          <w:rFonts w:eastAsiaTheme="minorEastAsia" w:cs="Arial"/>
          <w:noProof/>
          <w:szCs w:val="24"/>
          <w:lang w:eastAsia="en-GB"/>
        </w:rPr>
      </w:pPr>
      <w:r w:rsidRPr="0017442B">
        <w:rPr>
          <w:rFonts w:eastAsiaTheme="minorEastAsia" w:cs="Arial"/>
          <w:noProof/>
          <w:szCs w:val="24"/>
          <w:lang w:eastAsia="en-GB"/>
        </w:rPr>
        <w:t>Low Carbon Economy Directorate</w:t>
      </w:r>
    </w:p>
    <w:p w:rsidR="0011394F" w:rsidRDefault="00311182" w:rsidP="0011394F">
      <w:pPr>
        <w:rPr>
          <w:rFonts w:eastAsiaTheme="minorEastAsia" w:cs="Arial"/>
          <w:noProof/>
          <w:szCs w:val="24"/>
          <w:lang w:eastAsia="en-GB"/>
        </w:rPr>
      </w:pPr>
      <w:r w:rsidRPr="0017442B">
        <w:rPr>
          <w:rFonts w:eastAsiaTheme="minorEastAsia" w:cs="Arial"/>
          <w:noProof/>
          <w:szCs w:val="24"/>
          <w:lang w:eastAsia="en-GB"/>
        </w:rPr>
        <w:t>Transport Scotland</w:t>
      </w:r>
    </w:p>
    <w:p w:rsidR="0011394F" w:rsidRPr="0011394F" w:rsidRDefault="0011394F" w:rsidP="0011394F">
      <w:pPr>
        <w:rPr>
          <w:rFonts w:cs="Arial"/>
          <w:szCs w:val="24"/>
        </w:rPr>
      </w:pPr>
      <w:r w:rsidRPr="0011394F">
        <w:rPr>
          <w:rFonts w:cs="Arial"/>
          <w:szCs w:val="24"/>
        </w:rPr>
        <w:t>8</w:t>
      </w:r>
      <w:r w:rsidRPr="0011394F">
        <w:rPr>
          <w:rFonts w:cs="Arial"/>
          <w:szCs w:val="24"/>
          <w:vertAlign w:val="superscript"/>
        </w:rPr>
        <w:t>th</w:t>
      </w:r>
      <w:r w:rsidRPr="0011394F">
        <w:rPr>
          <w:rFonts w:cs="Arial"/>
          <w:szCs w:val="24"/>
        </w:rPr>
        <w:t xml:space="preserve"> Floor</w:t>
      </w:r>
    </w:p>
    <w:p w:rsidR="0011394F" w:rsidRPr="0011394F" w:rsidRDefault="0011394F" w:rsidP="0011394F">
      <w:pPr>
        <w:rPr>
          <w:rFonts w:cs="Arial"/>
          <w:szCs w:val="24"/>
        </w:rPr>
      </w:pPr>
      <w:r w:rsidRPr="0011394F">
        <w:rPr>
          <w:rFonts w:cs="Arial"/>
          <w:szCs w:val="24"/>
        </w:rPr>
        <w:t>Buchanan House</w:t>
      </w:r>
    </w:p>
    <w:p w:rsidR="0011394F" w:rsidRPr="0011394F" w:rsidRDefault="0011394F" w:rsidP="0011394F">
      <w:pPr>
        <w:rPr>
          <w:rFonts w:cs="Arial"/>
          <w:szCs w:val="24"/>
        </w:rPr>
      </w:pPr>
      <w:r w:rsidRPr="0011394F">
        <w:rPr>
          <w:rFonts w:cs="Arial"/>
          <w:szCs w:val="24"/>
        </w:rPr>
        <w:t>58 Port Dundas Road</w:t>
      </w:r>
    </w:p>
    <w:p w:rsidR="0011394F" w:rsidRPr="0011394F" w:rsidRDefault="0011394F" w:rsidP="0011394F">
      <w:pPr>
        <w:rPr>
          <w:rFonts w:cs="Arial"/>
          <w:szCs w:val="24"/>
        </w:rPr>
      </w:pPr>
      <w:r w:rsidRPr="0011394F">
        <w:rPr>
          <w:rFonts w:cs="Arial"/>
          <w:szCs w:val="24"/>
        </w:rPr>
        <w:t>Glasgow</w:t>
      </w:r>
    </w:p>
    <w:p w:rsidR="0011394F" w:rsidRPr="0011394F" w:rsidRDefault="0011394F" w:rsidP="0011394F">
      <w:pPr>
        <w:rPr>
          <w:rFonts w:eastAsiaTheme="minorEastAsia" w:cs="Arial"/>
          <w:noProof/>
          <w:szCs w:val="24"/>
          <w:lang w:eastAsia="en-GB"/>
        </w:rPr>
      </w:pPr>
      <w:r w:rsidRPr="0011394F">
        <w:rPr>
          <w:rFonts w:cs="Arial"/>
          <w:szCs w:val="24"/>
        </w:rPr>
        <w:t>G4 0HF</w:t>
      </w:r>
    </w:p>
    <w:p w:rsidR="00DA2E5D" w:rsidRDefault="00DA2E5D" w:rsidP="00B561C0">
      <w:pPr>
        <w:sectPr w:rsidR="00DA2E5D" w:rsidSect="00311182">
          <w:pgSz w:w="11906" w:h="16838" w:code="9"/>
          <w:pgMar w:top="1900" w:right="1440" w:bottom="1440" w:left="1440" w:header="624" w:footer="720" w:gutter="0"/>
          <w:cols w:space="708"/>
          <w:docGrid w:linePitch="360"/>
        </w:sectPr>
      </w:pPr>
    </w:p>
    <w:p w:rsidR="00027C27" w:rsidRPr="009B7615" w:rsidRDefault="00DA2E5D" w:rsidP="00B561C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-1206500</wp:posOffset>
            </wp:positionV>
            <wp:extent cx="7539253" cy="10664042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dule 2 28 03 19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253" cy="1066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C27" w:rsidRPr="009B7615" w:rsidSect="00311182">
      <w:headerReference w:type="default" r:id="rId12"/>
      <w:footerReference w:type="default" r:id="rId13"/>
      <w:pgSz w:w="11906" w:h="16838" w:code="9"/>
      <w:pgMar w:top="1900" w:right="1440" w:bottom="1440" w:left="1440" w:header="62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B5" w:rsidRDefault="003041B5" w:rsidP="00311182">
      <w:r>
        <w:separator/>
      </w:r>
    </w:p>
  </w:endnote>
  <w:endnote w:type="continuationSeparator" w:id="0">
    <w:p w:rsidR="003041B5" w:rsidRDefault="003041B5" w:rsidP="0031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16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182" w:rsidRDefault="003111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0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1182" w:rsidRDefault="00311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5D" w:rsidRDefault="00DA2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B5" w:rsidRDefault="003041B5" w:rsidP="00311182">
      <w:r>
        <w:separator/>
      </w:r>
    </w:p>
  </w:footnote>
  <w:footnote w:type="continuationSeparator" w:id="0">
    <w:p w:rsidR="003041B5" w:rsidRDefault="003041B5" w:rsidP="0031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82" w:rsidRPr="00DA2E5D" w:rsidRDefault="00311182" w:rsidP="00DA2E5D">
    <w:pPr>
      <w:pStyle w:val="Header"/>
      <w:pBdr>
        <w:right w:val="single" w:sz="8" w:space="4" w:color="212192"/>
      </w:pBdr>
      <w:jc w:val="right"/>
      <w:rPr>
        <w:color w:val="212192"/>
        <w:szCs w:val="24"/>
      </w:rPr>
    </w:pPr>
    <w:r w:rsidRPr="00DA2E5D">
      <w:rPr>
        <w:color w:val="212192"/>
        <w:szCs w:val="24"/>
      </w:rPr>
      <w:t>Switched on Towns and Cities Challenge Fund</w:t>
    </w:r>
  </w:p>
  <w:p w:rsidR="00311182" w:rsidRPr="00DA2E5D" w:rsidRDefault="001C569A" w:rsidP="00DA2E5D">
    <w:pPr>
      <w:pStyle w:val="Header"/>
      <w:pBdr>
        <w:right w:val="single" w:sz="8" w:space="4" w:color="212192"/>
      </w:pBdr>
      <w:jc w:val="right"/>
      <w:rPr>
        <w:color w:val="212192"/>
        <w:szCs w:val="24"/>
      </w:rPr>
    </w:pPr>
    <w:r>
      <w:rPr>
        <w:color w:val="212192"/>
        <w:szCs w:val="24"/>
      </w:rPr>
      <w:t>Schedule Two</w:t>
    </w:r>
    <w:r w:rsidR="00311182" w:rsidRPr="00DA2E5D">
      <w:rPr>
        <w:color w:val="212192"/>
        <w:szCs w:val="24"/>
      </w:rPr>
      <w:t xml:space="preserve"> – Grant Claim Form</w:t>
    </w:r>
  </w:p>
  <w:p w:rsidR="00311182" w:rsidRPr="00DA2E5D" w:rsidRDefault="00311182" w:rsidP="00DA2E5D">
    <w:pPr>
      <w:pStyle w:val="Headings"/>
      <w:pBdr>
        <w:right w:val="single" w:sz="8" w:space="4" w:color="212192"/>
      </w:pBdr>
      <w:ind w:left="720"/>
      <w:jc w:val="right"/>
      <w:rPr>
        <w:color w:val="212192"/>
        <w:sz w:val="24"/>
        <w:szCs w:val="24"/>
      </w:rPr>
    </w:pPr>
    <w:r w:rsidRPr="00DA2E5D">
      <w:rPr>
        <w:color w:val="212192"/>
        <w:sz w:val="24"/>
        <w:szCs w:val="24"/>
      </w:rPr>
      <w:t>Transport Scotland</w:t>
    </w:r>
  </w:p>
  <w:p w:rsidR="00311182" w:rsidRDefault="00311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5D" w:rsidRDefault="00DA2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BF82BD6"/>
    <w:multiLevelType w:val="multilevel"/>
    <w:tmpl w:val="037C16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82"/>
    <w:rsid w:val="00027C27"/>
    <w:rsid w:val="00093041"/>
    <w:rsid w:val="000C0CF4"/>
    <w:rsid w:val="000E0165"/>
    <w:rsid w:val="0011394F"/>
    <w:rsid w:val="0012306C"/>
    <w:rsid w:val="001C569A"/>
    <w:rsid w:val="00281579"/>
    <w:rsid w:val="002E14DD"/>
    <w:rsid w:val="003041B5"/>
    <w:rsid w:val="00306C61"/>
    <w:rsid w:val="00311182"/>
    <w:rsid w:val="0037582B"/>
    <w:rsid w:val="005B5556"/>
    <w:rsid w:val="006179B0"/>
    <w:rsid w:val="00641C4C"/>
    <w:rsid w:val="0064387A"/>
    <w:rsid w:val="00703CBE"/>
    <w:rsid w:val="007E5D78"/>
    <w:rsid w:val="00857548"/>
    <w:rsid w:val="00884C6B"/>
    <w:rsid w:val="008A3192"/>
    <w:rsid w:val="009532E8"/>
    <w:rsid w:val="00983768"/>
    <w:rsid w:val="009B7615"/>
    <w:rsid w:val="00A26B19"/>
    <w:rsid w:val="00B426D4"/>
    <w:rsid w:val="00B51BDC"/>
    <w:rsid w:val="00B561C0"/>
    <w:rsid w:val="00B56B09"/>
    <w:rsid w:val="00B773CE"/>
    <w:rsid w:val="00C3747D"/>
    <w:rsid w:val="00C91823"/>
    <w:rsid w:val="00D008AB"/>
    <w:rsid w:val="00DA2E5D"/>
    <w:rsid w:val="00F849B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2CFA8C-0246-4568-8028-31C07898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text"/>
    <w:qFormat/>
    <w:rsid w:val="0031118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rPr>
      <w:rFonts w:ascii="Arial" w:eastAsia="MS Mincho" w:hAnsi="Arial" w:cs="Times New Roman"/>
      <w:sz w:val="24"/>
      <w:szCs w:val="20"/>
      <w:lang w:eastAsia="ja-JP"/>
    </w:rPr>
  </w:style>
  <w:style w:type="paragraph" w:styleId="Heading1">
    <w:name w:val="heading 1"/>
    <w:aliases w:val="Outline1,Heading2"/>
    <w:basedOn w:val="Normal"/>
    <w:next w:val="Normal"/>
    <w:link w:val="Heading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,Heading1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,Table heading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,Heading2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,Heading1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,Table heading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Headings">
    <w:name w:val="Headings"/>
    <w:basedOn w:val="Normal"/>
    <w:link w:val="HeadingsChar"/>
    <w:qFormat/>
    <w:rsid w:val="00311182"/>
    <w:rPr>
      <w:b/>
      <w:color w:val="009A44"/>
      <w:sz w:val="28"/>
      <w:szCs w:val="28"/>
    </w:rPr>
  </w:style>
  <w:style w:type="character" w:customStyle="1" w:styleId="HeadingsChar">
    <w:name w:val="Headings Char"/>
    <w:link w:val="Headings"/>
    <w:rsid w:val="00311182"/>
    <w:rPr>
      <w:rFonts w:ascii="Arial" w:eastAsia="MS Mincho" w:hAnsi="Arial" w:cs="Times New Roman"/>
      <w:b/>
      <w:color w:val="009A44"/>
      <w:sz w:val="28"/>
      <w:szCs w:val="28"/>
      <w:lang w:eastAsia="ja-JP"/>
    </w:rPr>
  </w:style>
  <w:style w:type="paragraph" w:customStyle="1" w:styleId="Sub-heading">
    <w:name w:val="Sub-heading"/>
    <w:basedOn w:val="Normal"/>
    <w:link w:val="Sub-headingChar"/>
    <w:qFormat/>
    <w:rsid w:val="00311182"/>
    <w:rPr>
      <w:b/>
    </w:rPr>
  </w:style>
  <w:style w:type="character" w:customStyle="1" w:styleId="Sub-headingChar">
    <w:name w:val="Sub-heading Char"/>
    <w:link w:val="Sub-heading"/>
    <w:rsid w:val="00311182"/>
    <w:rPr>
      <w:rFonts w:ascii="Arial" w:eastAsia="MS Mincho" w:hAnsi="Arial" w:cs="Times New Roman"/>
      <w:b/>
      <w:sz w:val="24"/>
      <w:szCs w:val="20"/>
      <w:lang w:eastAsia="ja-JP"/>
    </w:rPr>
  </w:style>
  <w:style w:type="table" w:styleId="TableGrid">
    <w:name w:val="Table Grid"/>
    <w:basedOn w:val="TableNormal"/>
    <w:rsid w:val="00311182"/>
    <w:rPr>
      <w:rFonts w:ascii="Arial" w:eastAsiaTheme="minorHAnsi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letter">
    <w:name w:val="Paraletter"/>
    <w:basedOn w:val="Normal"/>
    <w:rsid w:val="00311182"/>
    <w:pPr>
      <w:tabs>
        <w:tab w:val="clear" w:pos="4680"/>
        <w:tab w:val="clear" w:pos="5400"/>
        <w:tab w:val="center" w:pos="4507"/>
      </w:tabs>
      <w:spacing w:line="240" w:lineRule="atLeast"/>
      <w:jc w:val="both"/>
    </w:pPr>
    <w:rPr>
      <w:rFonts w:ascii="Times New Roman" w:eastAsia="Times New Roman" w:hAnsi="Times New Roman"/>
      <w:kern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11182"/>
    <w:rPr>
      <w:color w:val="808080"/>
    </w:rPr>
  </w:style>
  <w:style w:type="paragraph" w:styleId="ListParagraph">
    <w:name w:val="List Paragraph"/>
    <w:basedOn w:val="Normal"/>
    <w:uiPriority w:val="34"/>
    <w:qFormat/>
    <w:rsid w:val="0011394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619BE78C748CFAAC8506CDDAE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E8A9-1524-4ABE-894A-B5FCB75B7E0F}"/>
      </w:docPartPr>
      <w:docPartBody>
        <w:p w:rsidR="0022141F" w:rsidRDefault="00A2690B" w:rsidP="00A2690B">
          <w:pPr>
            <w:pStyle w:val="470619BE78C748CFAAC8506CDDAEABC8"/>
          </w:pPr>
          <w:r w:rsidRPr="00921FF7">
            <w:rPr>
              <w:rStyle w:val="PlaceholderText"/>
              <w:rFonts w:cstheme="minorHAnsi"/>
            </w:rPr>
            <w:t>«Name and Address»</w:t>
          </w:r>
        </w:p>
      </w:docPartBody>
    </w:docPart>
    <w:docPart>
      <w:docPartPr>
        <w:name w:val="5245D95FEC4142198FFC4DE1F8B1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7B8B-37E2-4292-8D0F-D4F15C03790C}"/>
      </w:docPartPr>
      <w:docPartBody>
        <w:p w:rsidR="0022141F" w:rsidRDefault="00A2690B" w:rsidP="00A2690B">
          <w:pPr>
            <w:pStyle w:val="5245D95FEC4142198FFC4DE1F8B19F44"/>
          </w:pPr>
          <w:r w:rsidRPr="00921FF7">
            <w:rPr>
              <w:rStyle w:val="PlaceholderText"/>
              <w:rFonts w:cstheme="minorHAnsi"/>
            </w:rPr>
            <w:t>«Name and address, sort code, account number»</w:t>
          </w:r>
        </w:p>
      </w:docPartBody>
    </w:docPart>
    <w:docPart>
      <w:docPartPr>
        <w:name w:val="5B0A485363A14AE79B610AC49694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21F2-3AA4-4B11-80F8-652BFA28F16B}"/>
      </w:docPartPr>
      <w:docPartBody>
        <w:p w:rsidR="0022141F" w:rsidRDefault="00A2690B" w:rsidP="00A2690B">
          <w:pPr>
            <w:pStyle w:val="5B0A485363A14AE79B610AC4969444DB"/>
          </w:pPr>
          <w:r w:rsidRPr="00921FF7">
            <w:rPr>
              <w:rStyle w:val="PlaceholderText"/>
              <w:rFonts w:cstheme="minorHAnsi"/>
            </w:rPr>
            <w:t>«Name/Description»</w:t>
          </w:r>
        </w:p>
      </w:docPartBody>
    </w:docPart>
    <w:docPart>
      <w:docPartPr>
        <w:name w:val="31BD269A31A04861AF3BC990040D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4CB5-F1A7-4345-B79A-42A70B6FF200}"/>
      </w:docPartPr>
      <w:docPartBody>
        <w:p w:rsidR="0022141F" w:rsidRDefault="00A2690B" w:rsidP="00A2690B">
          <w:pPr>
            <w:pStyle w:val="31BD269A31A04861AF3BC990040DBFC1"/>
          </w:pPr>
          <w:r w:rsidRPr="00862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4E8918736456FB498BF8DB19E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873B-4472-4D54-BA5D-A6339F94DC64}"/>
      </w:docPartPr>
      <w:docPartBody>
        <w:p w:rsidR="0022141F" w:rsidRDefault="00A2690B" w:rsidP="00A2690B">
          <w:pPr>
            <w:pStyle w:val="6F14E8918736456FB498BF8DB19E92B0"/>
          </w:pPr>
          <w:r w:rsidRPr="00E6119E">
            <w:rPr>
              <w:rStyle w:val="PlaceholderText"/>
            </w:rPr>
            <w:t>Click here to enter text.</w:t>
          </w:r>
        </w:p>
      </w:docPartBody>
    </w:docPart>
    <w:docPart>
      <w:docPartPr>
        <w:name w:val="F0CDFFB670B24B129F7175118023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E6AA-B9CB-43AB-A9AB-85EB3CDF908F}"/>
      </w:docPartPr>
      <w:docPartBody>
        <w:p w:rsidR="0022141F" w:rsidRDefault="00A2690B" w:rsidP="00A2690B">
          <w:pPr>
            <w:pStyle w:val="F0CDFFB670B24B129F71751180235770"/>
          </w:pPr>
          <w:r w:rsidRPr="00921FF7">
            <w:rPr>
              <w:rStyle w:val="PlaceholderText"/>
              <w:rFonts w:cstheme="minorHAnsi"/>
              <w:color w:val="808080" w:themeColor="background1" w:themeShade="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0B"/>
    <w:rsid w:val="0022141F"/>
    <w:rsid w:val="00A2690B"/>
    <w:rsid w:val="00F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90B"/>
    <w:rPr>
      <w:color w:val="808080"/>
    </w:rPr>
  </w:style>
  <w:style w:type="paragraph" w:customStyle="1" w:styleId="470619BE78C748CFAAC8506CDDAEABC8">
    <w:name w:val="470619BE78C748CFAAC8506CDDAEABC8"/>
    <w:rsid w:val="00A2690B"/>
  </w:style>
  <w:style w:type="paragraph" w:customStyle="1" w:styleId="5245D95FEC4142198FFC4DE1F8B19F44">
    <w:name w:val="5245D95FEC4142198FFC4DE1F8B19F44"/>
    <w:rsid w:val="00A2690B"/>
  </w:style>
  <w:style w:type="paragraph" w:customStyle="1" w:styleId="5B0A485363A14AE79B610AC4969444DB">
    <w:name w:val="5B0A485363A14AE79B610AC4969444DB"/>
    <w:rsid w:val="00A2690B"/>
  </w:style>
  <w:style w:type="paragraph" w:customStyle="1" w:styleId="31BD269A31A04861AF3BC990040DBFC1">
    <w:name w:val="31BD269A31A04861AF3BC990040DBFC1"/>
    <w:rsid w:val="00A2690B"/>
  </w:style>
  <w:style w:type="paragraph" w:customStyle="1" w:styleId="CA6A0A4F72394D06AF7B634244255B2C">
    <w:name w:val="CA6A0A4F72394D06AF7B634244255B2C"/>
    <w:rsid w:val="00A2690B"/>
  </w:style>
  <w:style w:type="paragraph" w:customStyle="1" w:styleId="6F14E8918736456FB498BF8DB19E92B0">
    <w:name w:val="6F14E8918736456FB498BF8DB19E92B0"/>
    <w:rsid w:val="00A2690B"/>
  </w:style>
  <w:style w:type="paragraph" w:customStyle="1" w:styleId="F0CDFFB670B24B129F71751180235770">
    <w:name w:val="F0CDFFB670B24B129F71751180235770"/>
    <w:rsid w:val="00A26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A24244320</value>
    </field>
    <field name="Objective-Title">
      <value order="0">Switched on Towns and Cities - Challenge Fund - Documents - Round 1 - SOTAC Schedule 2 - Grant claim form - Final</value>
    </field>
    <field name="Objective-Description">
      <value order="0"/>
    </field>
    <field name="Objective-CreationStamp">
      <value order="0">2019-04-25T13:49:35Z</value>
    </field>
    <field name="Objective-IsApproved">
      <value order="0">false</value>
    </field>
    <field name="Objective-IsPublished">
      <value order="0">true</value>
    </field>
    <field name="Objective-DatePublished">
      <value order="0">2019-04-26T08:47:09Z</value>
    </field>
    <field name="Objective-ModificationStamp">
      <value order="0">2019-04-26T08:47:09Z</value>
    </field>
    <field name="Objective-Owner">
      <value order="0">Ugwu, Timothy T (Z615030)</value>
    </field>
    <field name="Objective-Path">
      <value order="0">Objective Global Folder:SG File Plan:Business and industry:Transport:General:Advice and policy: Transport - general:Low Carbon Vehicles: Switched on Towns and Cities: 2017-2022</value>
    </field>
    <field name="Objective-Parent">
      <value order="0">Low Carbon Vehicles: Switched on Towns and Cities: 2017-2022</value>
    </field>
    <field name="Objective-State">
      <value order="0">Published</value>
    </field>
    <field name="Objective-VersionId">
      <value order="0">vA34678371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POL/29070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R (Rachael)</dc:creator>
  <cp:keywords/>
  <dc:description/>
  <cp:lastModifiedBy>Griffiths J (Jonathan)</cp:lastModifiedBy>
  <cp:revision>2</cp:revision>
  <dcterms:created xsi:type="dcterms:W3CDTF">2019-04-26T11:20:00Z</dcterms:created>
  <dcterms:modified xsi:type="dcterms:W3CDTF">2019-04-26T11:20:00Z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A24244320</vt:lpwstr>
  </property>
  <property fmtid="{D5CDD505-2E9C-101B-9397-08002B2CF9AE}" pid="4" name="Objective-Title">
    <vt:lpwstr>Switched on Towns and Cities - Challenge Fund - Documents - Round 1 - SOTAC Schedule 2 - Grant claim form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2019-04-25T13:51:56Z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2019-04-26T08:47:09Z</vt:filetime>
  </property>
  <property fmtid="{D5CDD505-2E9C-101B-9397-08002B2CF9AE}" pid="10" name="Objective-ModificationStamp">
    <vt:filetime>2019-04-26T08:47:09Z</vt:filetime>
  </property>
  <property fmtid="{D5CDD505-2E9C-101B-9397-08002B2CF9AE}" pid="11" name="Objective-Owner">
    <vt:lpwstr>Ugwu, Timothy T (Z615030)</vt:lpwstr>
  </property>
  <property fmtid="{D5CDD505-2E9C-101B-9397-08002B2CF9AE}" pid="12" name="Objective-Path">
    <vt:lpwstr>Objective Global Folder:SG File Plan:Business and industry:Transport:General:Advice and policy: Transport - general:Low Carbon Vehicles: Switched on Towns and Cities: 2017-2022:</vt:lpwstr>
  </property>
  <property fmtid="{D5CDD505-2E9C-101B-9397-08002B2CF9AE}" pid="13" name="Objective-Parent">
    <vt:lpwstr>Low Carbon Vehicles: Switched on Towns and Cities: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vA34678371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