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C3" w:rsidRPr="0095220F" w:rsidRDefault="00390BC3" w:rsidP="00390BC3">
      <w:pPr>
        <w:pStyle w:val="Heading1"/>
        <w:numPr>
          <w:ilvl w:val="0"/>
          <w:numId w:val="0"/>
        </w:numPr>
        <w:rPr>
          <w:rFonts w:ascii="Arial Rounded MT Bold" w:hAnsi="Arial Rounded MT Bold"/>
          <w:b/>
          <w:color w:val="0070C0"/>
          <w:sz w:val="28"/>
          <w:lang w:eastAsia="en-GB"/>
        </w:rPr>
      </w:pPr>
      <w:r w:rsidRPr="0095220F">
        <w:rPr>
          <w:rFonts w:ascii="Arial Rounded MT Bold" w:hAnsi="Arial Rounded MT Bold"/>
          <w:b/>
          <w:color w:val="0070C0"/>
          <w:sz w:val="28"/>
          <w:lang w:eastAsia="en-GB"/>
        </w:rPr>
        <w:t xml:space="preserve">2019 Transport Appraisal &amp; Modelling </w:t>
      </w:r>
      <w:r w:rsidR="0095220F">
        <w:rPr>
          <w:rFonts w:ascii="Arial Rounded MT Bold" w:hAnsi="Arial Rounded MT Bold"/>
          <w:b/>
          <w:color w:val="0070C0"/>
          <w:sz w:val="28"/>
          <w:lang w:eastAsia="en-GB"/>
        </w:rPr>
        <w:t xml:space="preserve">in Scotland </w:t>
      </w:r>
      <w:r w:rsidRPr="0095220F">
        <w:rPr>
          <w:rFonts w:ascii="Arial Rounded MT Bold" w:hAnsi="Arial Rounded MT Bold"/>
          <w:b/>
          <w:color w:val="0070C0"/>
          <w:sz w:val="28"/>
          <w:lang w:eastAsia="en-GB"/>
        </w:rPr>
        <w:t>User Survey – Response Form</w:t>
      </w:r>
    </w:p>
    <w:p w:rsidR="00390BC3" w:rsidRDefault="00390BC3" w:rsidP="00390BC3">
      <w:pPr>
        <w:jc w:val="both"/>
        <w:rPr>
          <w:rFonts w:cs="Arial"/>
          <w:b/>
          <w:szCs w:val="24"/>
          <w:lang w:eastAsia="en-GB"/>
        </w:rPr>
      </w:pPr>
    </w:p>
    <w:p w:rsidR="00390BC3" w:rsidRDefault="00390BC3" w:rsidP="00390BC3">
      <w:pPr>
        <w:jc w:val="both"/>
        <w:rPr>
          <w:rFonts w:cs="Arial"/>
          <w:b/>
          <w:szCs w:val="24"/>
          <w:lang w:eastAsia="en-GB"/>
        </w:rPr>
      </w:pPr>
      <w:r>
        <w:rPr>
          <w:rFonts w:cs="Arial"/>
          <w:b/>
          <w:szCs w:val="24"/>
          <w:lang w:eastAsia="en-GB"/>
        </w:rPr>
        <w:t xml:space="preserve">Please use this document to respond to the </w:t>
      </w:r>
      <w:r w:rsidRPr="00390BC3">
        <w:rPr>
          <w:rFonts w:cs="Arial"/>
          <w:b/>
          <w:szCs w:val="24"/>
          <w:lang w:eastAsia="en-GB"/>
        </w:rPr>
        <w:t xml:space="preserve">2019 Transport Appraisal &amp; Modelling </w:t>
      </w:r>
      <w:r w:rsidR="0095220F">
        <w:rPr>
          <w:rFonts w:cs="Arial"/>
          <w:b/>
          <w:szCs w:val="24"/>
          <w:lang w:eastAsia="en-GB"/>
        </w:rPr>
        <w:t xml:space="preserve">in Scotland </w:t>
      </w:r>
      <w:r w:rsidRPr="00390BC3">
        <w:rPr>
          <w:rFonts w:cs="Arial"/>
          <w:b/>
          <w:szCs w:val="24"/>
          <w:lang w:eastAsia="en-GB"/>
        </w:rPr>
        <w:t>User Survey</w:t>
      </w:r>
      <w:r w:rsidR="0095220F">
        <w:rPr>
          <w:rFonts w:cs="Arial"/>
          <w:b/>
          <w:szCs w:val="24"/>
          <w:lang w:eastAsia="en-GB"/>
        </w:rPr>
        <w:t>.</w:t>
      </w:r>
    </w:p>
    <w:p w:rsidR="00390BC3" w:rsidRDefault="00390BC3" w:rsidP="00390BC3">
      <w:pPr>
        <w:jc w:val="both"/>
        <w:rPr>
          <w:rFonts w:cs="Arial"/>
          <w:b/>
          <w:szCs w:val="24"/>
          <w:lang w:eastAsia="en-GB"/>
        </w:rPr>
      </w:pPr>
    </w:p>
    <w:p w:rsidR="002913D3" w:rsidRDefault="002913D3" w:rsidP="00390BC3">
      <w:pPr>
        <w:jc w:val="both"/>
        <w:rPr>
          <w:rFonts w:cs="Arial"/>
          <w:b/>
          <w:szCs w:val="24"/>
          <w:lang w:eastAsia="en-GB"/>
        </w:rPr>
      </w:pPr>
      <w:r w:rsidRPr="002913D3">
        <w:rPr>
          <w:rFonts w:cs="Arial"/>
          <w:b/>
          <w:szCs w:val="24"/>
          <w:lang w:eastAsia="en-GB"/>
        </w:rPr>
        <w:t>There is no requirement to answer all questions – please provide responses to as many of the questions that you would like to respond on.</w:t>
      </w:r>
    </w:p>
    <w:p w:rsidR="002913D3" w:rsidRDefault="002913D3" w:rsidP="00390BC3">
      <w:pPr>
        <w:jc w:val="both"/>
        <w:rPr>
          <w:rFonts w:cs="Arial"/>
          <w:b/>
          <w:szCs w:val="24"/>
          <w:lang w:eastAsia="en-GB"/>
        </w:rPr>
      </w:pPr>
    </w:p>
    <w:p w:rsidR="00390BC3" w:rsidRPr="00D85451" w:rsidRDefault="00390BC3" w:rsidP="00390BC3">
      <w:pPr>
        <w:pStyle w:val="ListParagraph"/>
        <w:numPr>
          <w:ilvl w:val="0"/>
          <w:numId w:val="7"/>
        </w:numPr>
        <w:ind w:left="360"/>
        <w:jc w:val="both"/>
        <w:rPr>
          <w:sz w:val="22"/>
        </w:rPr>
      </w:pPr>
      <w:r w:rsidRPr="00D85451">
        <w:rPr>
          <w:sz w:val="22"/>
        </w:rPr>
        <w:t xml:space="preserve">Do you consider there are further changes required to the Initial Appraisal: Case for Change stage of STAG? If so, what further changes do you suggest are required? </w:t>
      </w:r>
    </w:p>
    <w:p w:rsidR="00390BC3" w:rsidRPr="00D85451" w:rsidRDefault="00390BC3" w:rsidP="00390BC3">
      <w:pPr>
        <w:pStyle w:val="ListParagraph"/>
        <w:ind w:left="360"/>
        <w:jc w:val="both"/>
        <w:rPr>
          <w:sz w:val="22"/>
        </w:rPr>
      </w:pPr>
      <w:r w:rsidRPr="00D85451">
        <w:rPr>
          <w:sz w:val="22"/>
        </w:rPr>
        <w:t>For example: terminology, where to source data; how to be proportionate; roles and responsibilities of decision makers; how to better draw out opportunities [see Annex B for many other examples]</w:t>
      </w:r>
    </w:p>
    <w:sdt>
      <w:sdtPr>
        <w:rPr>
          <w:sz w:val="22"/>
        </w:rPr>
        <w:id w:val="574790051"/>
        <w:placeholder>
          <w:docPart w:val="5A7030E3B10D465BB4FCE21E19EC574E"/>
        </w:placeholder>
      </w:sdtPr>
      <w:sdtEndPr/>
      <w:sdtContent>
        <w:p w:rsidR="00390BC3" w:rsidRDefault="00682108" w:rsidP="0044517D">
          <w:pPr>
            <w:pStyle w:val="ListParagraph"/>
            <w:spacing w:before="120"/>
            <w:ind w:left="567"/>
            <w:contextualSpacing w:val="0"/>
            <w:jc w:val="both"/>
            <w:rPr>
              <w:sz w:val="22"/>
            </w:rPr>
          </w:pPr>
          <w:proofErr w:type="spellStart"/>
          <w:r>
            <w:rPr>
              <w:sz w:val="22"/>
            </w:rPr>
            <w:t>ccdx</w:t>
          </w:r>
          <w:proofErr w:type="spellEnd"/>
        </w:p>
      </w:sdtContent>
    </w:sdt>
    <w:p w:rsidR="00390BC3" w:rsidRPr="00D85451" w:rsidRDefault="00390BC3" w:rsidP="00390BC3">
      <w:pPr>
        <w:pStyle w:val="ListParagraph"/>
        <w:ind w:left="360"/>
        <w:jc w:val="both"/>
        <w:rPr>
          <w:sz w:val="22"/>
        </w:rPr>
      </w:pPr>
    </w:p>
    <w:p w:rsidR="00390BC3" w:rsidRDefault="00390BC3" w:rsidP="00390BC3">
      <w:pPr>
        <w:pStyle w:val="ListParagraph"/>
        <w:numPr>
          <w:ilvl w:val="0"/>
          <w:numId w:val="7"/>
        </w:numPr>
        <w:ind w:left="360"/>
        <w:jc w:val="both"/>
        <w:rPr>
          <w:sz w:val="22"/>
        </w:rPr>
      </w:pPr>
      <w:r w:rsidRPr="00D85451">
        <w:rPr>
          <w:sz w:val="22"/>
        </w:rPr>
        <w:t xml:space="preserve">Transport is a derived demand. At the options generation stage of the Initial Appraisal we usually restrict ourselves to interventions in the transport system.  Should we also be thinking wider about land-use; the role of digital in substituting travel and other non-transport interventions? If so, do you have information about any studies/research of relevance to how this should be approached? </w:t>
      </w:r>
    </w:p>
    <w:sdt>
      <w:sdtPr>
        <w:rPr>
          <w:sz w:val="22"/>
        </w:rPr>
        <w:id w:val="1341508947"/>
        <w:placeholder>
          <w:docPart w:val="7843E268F9D248E297405D69A6FBF394"/>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7778A8">
      <w:pPr>
        <w:pStyle w:val="ListParagraph"/>
        <w:ind w:left="360"/>
        <w:jc w:val="both"/>
        <w:rPr>
          <w:sz w:val="22"/>
        </w:rPr>
      </w:pPr>
    </w:p>
    <w:p w:rsidR="00390BC3" w:rsidRPr="00806573" w:rsidRDefault="00390BC3" w:rsidP="007778A8">
      <w:pPr>
        <w:pStyle w:val="ListParagraph"/>
        <w:ind w:left="360"/>
        <w:jc w:val="both"/>
        <w:rPr>
          <w:sz w:val="22"/>
        </w:rPr>
      </w:pPr>
      <w:r w:rsidRPr="00D85451">
        <w:rPr>
          <w:sz w:val="22"/>
        </w:rPr>
        <w:t>STAG currently uses five criteria (Accessibility &amp; Social Inclusion, Economy, Environment, Integration and Safety) for the appraisal of interventions.  Do you think the five STAG criteria and their sub-criteria are still ‘fit for purpose’ or do you think they should be changed and, if so, to what?</w:t>
      </w:r>
      <w:r w:rsidRPr="00806573">
        <w:rPr>
          <w:sz w:val="22"/>
        </w:rPr>
        <w:t xml:space="preserve">  </w:t>
      </w:r>
    </w:p>
    <w:sdt>
      <w:sdtPr>
        <w:rPr>
          <w:sz w:val="22"/>
        </w:rPr>
        <w:id w:val="-124548689"/>
        <w:placeholder>
          <w:docPart w:val="425B12B6EC8A499DA4F9B8F2725C0B7B"/>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7778A8">
      <w:pPr>
        <w:pStyle w:val="ListParagraph"/>
        <w:ind w:left="360"/>
        <w:jc w:val="both"/>
        <w:rPr>
          <w:sz w:val="22"/>
        </w:rPr>
      </w:pPr>
    </w:p>
    <w:p w:rsidR="00390BC3" w:rsidRPr="00806573" w:rsidRDefault="00390BC3" w:rsidP="00390BC3">
      <w:pPr>
        <w:pStyle w:val="ListParagraph"/>
        <w:numPr>
          <w:ilvl w:val="0"/>
          <w:numId w:val="7"/>
        </w:numPr>
        <w:ind w:left="360"/>
        <w:jc w:val="both"/>
        <w:rPr>
          <w:sz w:val="22"/>
        </w:rPr>
      </w:pPr>
      <w:r w:rsidRPr="00806573">
        <w:rPr>
          <w:sz w:val="22"/>
        </w:rPr>
        <w:t>What evidence do you have that considers how transport investment decisions impact on the gender pay gap?</w:t>
      </w:r>
    </w:p>
    <w:sdt>
      <w:sdtPr>
        <w:rPr>
          <w:sz w:val="22"/>
        </w:rPr>
        <w:id w:val="933474299"/>
        <w:placeholder>
          <w:docPart w:val="C6F97645799D41F0B32EF60C6174F367"/>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7778A8">
      <w:pPr>
        <w:pStyle w:val="ListParagraph"/>
        <w:ind w:left="360"/>
        <w:jc w:val="both"/>
        <w:rPr>
          <w:sz w:val="22"/>
        </w:rPr>
      </w:pPr>
    </w:p>
    <w:p w:rsidR="00390BC3" w:rsidRDefault="00390BC3" w:rsidP="00390BC3">
      <w:pPr>
        <w:pStyle w:val="ListParagraph"/>
        <w:numPr>
          <w:ilvl w:val="0"/>
          <w:numId w:val="7"/>
        </w:numPr>
        <w:ind w:left="360"/>
        <w:jc w:val="both"/>
        <w:rPr>
          <w:sz w:val="22"/>
        </w:rPr>
      </w:pPr>
      <w:r w:rsidRPr="00806573">
        <w:rPr>
          <w:sz w:val="22"/>
        </w:rPr>
        <w:t xml:space="preserve">a) How could STAG be strengthened to assess the inclusive growth and equalities impacts of options? </w:t>
      </w:r>
    </w:p>
    <w:sdt>
      <w:sdtPr>
        <w:rPr>
          <w:sz w:val="22"/>
        </w:rPr>
        <w:id w:val="1720093258"/>
        <w:placeholder>
          <w:docPart w:val="9240A3E7CE6F48FE871D76897F6A4589"/>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7778A8">
      <w:pPr>
        <w:pStyle w:val="ListParagraph"/>
        <w:ind w:left="360"/>
        <w:jc w:val="both"/>
        <w:rPr>
          <w:sz w:val="22"/>
        </w:rPr>
      </w:pPr>
    </w:p>
    <w:p w:rsidR="00390BC3" w:rsidRPr="00806573" w:rsidRDefault="00390BC3" w:rsidP="00390BC3">
      <w:pPr>
        <w:pStyle w:val="ListParagraph"/>
        <w:ind w:left="360"/>
        <w:jc w:val="both"/>
        <w:rPr>
          <w:sz w:val="22"/>
        </w:rPr>
      </w:pPr>
      <w:r w:rsidRPr="00806573">
        <w:rPr>
          <w:sz w:val="22"/>
        </w:rPr>
        <w:t>b) Do you have information about any studies/research in this field relevant to STAG that you are able to share?</w:t>
      </w:r>
    </w:p>
    <w:sdt>
      <w:sdtPr>
        <w:rPr>
          <w:sz w:val="22"/>
        </w:rPr>
        <w:id w:val="-905457242"/>
        <w:placeholder>
          <w:docPart w:val="6E7E37E531934DC6BAD95782CB834DDE"/>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7778A8">
      <w:pPr>
        <w:pStyle w:val="ListParagraph"/>
        <w:ind w:left="360"/>
        <w:jc w:val="both"/>
        <w:rPr>
          <w:sz w:val="22"/>
        </w:rPr>
      </w:pPr>
    </w:p>
    <w:p w:rsidR="00390BC3" w:rsidRPr="00806573" w:rsidRDefault="00390BC3" w:rsidP="00390BC3">
      <w:pPr>
        <w:pStyle w:val="ListParagraph"/>
        <w:numPr>
          <w:ilvl w:val="0"/>
          <w:numId w:val="7"/>
        </w:numPr>
        <w:ind w:left="360"/>
        <w:jc w:val="both"/>
        <w:rPr>
          <w:sz w:val="22"/>
        </w:rPr>
      </w:pPr>
      <w:r w:rsidRPr="00806573">
        <w:rPr>
          <w:sz w:val="22"/>
        </w:rPr>
        <w:t xml:space="preserve">a) How could STAG be strengthened to consider the contribution of options to the net-zero carbon target? </w:t>
      </w:r>
    </w:p>
    <w:sdt>
      <w:sdtPr>
        <w:rPr>
          <w:sz w:val="22"/>
        </w:rPr>
        <w:id w:val="-1528868016"/>
        <w:placeholder>
          <w:docPart w:val="5C52412DE1D140DAA103185976D3C3FB"/>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FA6096" w:rsidRPr="00D85451" w:rsidRDefault="00FA6096" w:rsidP="00FA6096">
      <w:pPr>
        <w:pStyle w:val="ListParagraph"/>
        <w:ind w:left="360"/>
        <w:jc w:val="both"/>
        <w:rPr>
          <w:sz w:val="22"/>
        </w:rPr>
      </w:pPr>
    </w:p>
    <w:p w:rsidR="00390BC3" w:rsidRPr="00806573" w:rsidRDefault="00390BC3" w:rsidP="00390BC3">
      <w:pPr>
        <w:pStyle w:val="ListParagraph"/>
        <w:ind w:left="360"/>
        <w:jc w:val="both"/>
        <w:rPr>
          <w:sz w:val="22"/>
        </w:rPr>
      </w:pPr>
      <w:r w:rsidRPr="00806573">
        <w:rPr>
          <w:sz w:val="22"/>
        </w:rPr>
        <w:t>b) Do you have information about any studies/research in this field relevant to STAG that you are able to share?</w:t>
      </w:r>
    </w:p>
    <w:sdt>
      <w:sdtPr>
        <w:rPr>
          <w:sz w:val="22"/>
        </w:rPr>
        <w:id w:val="1999463797"/>
        <w:placeholder>
          <w:docPart w:val="8BA8AC2D5295480BADC85C708FC6D58F"/>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FA6096">
      <w:pPr>
        <w:pStyle w:val="ListParagraph"/>
        <w:ind w:left="360"/>
        <w:jc w:val="both"/>
        <w:rPr>
          <w:sz w:val="22"/>
        </w:rPr>
      </w:pPr>
    </w:p>
    <w:p w:rsidR="00390BC3" w:rsidRPr="00806573" w:rsidRDefault="00390BC3" w:rsidP="00390BC3">
      <w:pPr>
        <w:pStyle w:val="ListParagraph"/>
        <w:numPr>
          <w:ilvl w:val="0"/>
          <w:numId w:val="7"/>
        </w:numPr>
        <w:ind w:left="360"/>
        <w:jc w:val="both"/>
        <w:rPr>
          <w:sz w:val="22"/>
        </w:rPr>
      </w:pPr>
      <w:r w:rsidRPr="00806573">
        <w:rPr>
          <w:sz w:val="22"/>
        </w:rPr>
        <w:t xml:space="preserve">a) How could STAG be strengthened to support the assessment of sustainable transport impacts and performance of walking, wheeling, cycling, public transport and shared transport options in transport appraisal? </w:t>
      </w:r>
    </w:p>
    <w:sdt>
      <w:sdtPr>
        <w:rPr>
          <w:sz w:val="22"/>
        </w:rPr>
        <w:id w:val="1421149162"/>
        <w:placeholder>
          <w:docPart w:val="091E1D58907E4AE9BC09000DC91FE167"/>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CE2A70" w:rsidRPr="00D85451" w:rsidRDefault="00CE2A70" w:rsidP="00CE2A70">
      <w:pPr>
        <w:pStyle w:val="ListParagraph"/>
        <w:ind w:left="360"/>
        <w:jc w:val="both"/>
        <w:rPr>
          <w:sz w:val="22"/>
        </w:rPr>
      </w:pPr>
    </w:p>
    <w:p w:rsidR="00390BC3" w:rsidRPr="00806573" w:rsidRDefault="00390BC3" w:rsidP="00390BC3">
      <w:pPr>
        <w:pStyle w:val="ListParagraph"/>
        <w:ind w:left="360"/>
        <w:jc w:val="both"/>
        <w:rPr>
          <w:sz w:val="22"/>
        </w:rPr>
      </w:pPr>
      <w:r w:rsidRPr="00806573">
        <w:rPr>
          <w:sz w:val="22"/>
        </w:rPr>
        <w:t>b) Do you have information about any studies/research in this field relevant to STAG that you are able to share?</w:t>
      </w:r>
    </w:p>
    <w:sdt>
      <w:sdtPr>
        <w:rPr>
          <w:sz w:val="22"/>
        </w:rPr>
        <w:id w:val="1827850389"/>
        <w:placeholder>
          <w:docPart w:val="6525CC64201543C1BDE1A29FD30C0A42"/>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Pr="00806573" w:rsidRDefault="00390BC3" w:rsidP="00390BC3">
      <w:pPr>
        <w:pStyle w:val="ListParagraph"/>
        <w:numPr>
          <w:ilvl w:val="0"/>
          <w:numId w:val="7"/>
        </w:numPr>
        <w:ind w:left="360"/>
        <w:jc w:val="both"/>
        <w:rPr>
          <w:sz w:val="22"/>
        </w:rPr>
      </w:pPr>
      <w:r w:rsidRPr="00806573">
        <w:rPr>
          <w:sz w:val="22"/>
        </w:rPr>
        <w:t xml:space="preserve">a) How could STAG be strengthened to better articulate the impact of options on Place? </w:t>
      </w:r>
    </w:p>
    <w:sdt>
      <w:sdtPr>
        <w:rPr>
          <w:sz w:val="22"/>
        </w:rPr>
        <w:id w:val="-827129123"/>
        <w:placeholder>
          <w:docPart w:val="8296CB807DAA49D6ADA4A8A7823694AA"/>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CE2A70" w:rsidRPr="00D85451" w:rsidRDefault="00CE2A70" w:rsidP="00CE2A70">
      <w:pPr>
        <w:pStyle w:val="ListParagraph"/>
        <w:ind w:left="360"/>
        <w:jc w:val="both"/>
        <w:rPr>
          <w:sz w:val="22"/>
        </w:rPr>
      </w:pPr>
    </w:p>
    <w:p w:rsidR="00390BC3" w:rsidRPr="00806573" w:rsidRDefault="00390BC3" w:rsidP="00390BC3">
      <w:pPr>
        <w:pStyle w:val="ListParagraph"/>
        <w:ind w:left="360"/>
        <w:jc w:val="both"/>
        <w:rPr>
          <w:sz w:val="22"/>
        </w:rPr>
      </w:pPr>
      <w:r w:rsidRPr="00806573">
        <w:rPr>
          <w:sz w:val="22"/>
        </w:rPr>
        <w:t>b) Do you have information about any studies/research in this field relevant to STAG that you are able to share?</w:t>
      </w:r>
    </w:p>
    <w:sdt>
      <w:sdtPr>
        <w:rPr>
          <w:sz w:val="22"/>
        </w:rPr>
        <w:id w:val="-1094236656"/>
        <w:placeholder>
          <w:docPart w:val="85EA58F59778400F8D2F4586F8E980B9"/>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What do you see as being the main challenges to introducing Scenario Planning into Transport Appraisal?</w:t>
      </w:r>
    </w:p>
    <w:sdt>
      <w:sdtPr>
        <w:rPr>
          <w:sz w:val="22"/>
        </w:rPr>
        <w:id w:val="1261110949"/>
        <w:placeholder>
          <w:docPart w:val="8478939E8DAC45539B570E5EC954C14B"/>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Pr="0080657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How can we communicate effectively the impact of uncertainty about the future of transport on the options to Decision Makers?</w:t>
      </w:r>
    </w:p>
    <w:sdt>
      <w:sdtPr>
        <w:rPr>
          <w:sz w:val="22"/>
        </w:rPr>
        <w:id w:val="1087497241"/>
        <w:placeholder>
          <w:docPart w:val="2D87466F27494FA28B65C8EC38FE32CD"/>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Pr="00806573" w:rsidRDefault="00390BC3" w:rsidP="00390BC3">
      <w:pPr>
        <w:pStyle w:val="ListParagraph"/>
        <w:numPr>
          <w:ilvl w:val="0"/>
          <w:numId w:val="7"/>
        </w:numPr>
        <w:ind w:left="360"/>
        <w:jc w:val="both"/>
        <w:rPr>
          <w:rFonts w:cs="Arial"/>
          <w:sz w:val="22"/>
          <w:szCs w:val="24"/>
          <w:lang w:eastAsia="en-GB"/>
        </w:rPr>
      </w:pPr>
      <w:r w:rsidRPr="00806573">
        <w:rPr>
          <w:rFonts w:cs="Arial"/>
          <w:sz w:val="22"/>
          <w:szCs w:val="24"/>
          <w:lang w:eastAsia="en-GB"/>
        </w:rPr>
        <w:t xml:space="preserve">What additional </w:t>
      </w:r>
      <w:r w:rsidRPr="008B33FC">
        <w:rPr>
          <w:rFonts w:cs="Arial"/>
          <w:sz w:val="22"/>
          <w:szCs w:val="24"/>
          <w:lang w:eastAsia="en-GB"/>
        </w:rPr>
        <w:t xml:space="preserve">non-Scottish Government </w:t>
      </w:r>
      <w:r w:rsidRPr="00806573">
        <w:rPr>
          <w:rFonts w:cs="Arial"/>
          <w:sz w:val="22"/>
          <w:szCs w:val="24"/>
          <w:lang w:eastAsia="en-GB"/>
        </w:rPr>
        <w:t>policy documents do you think could influence our future modelling strategy and how?</w:t>
      </w:r>
    </w:p>
    <w:sdt>
      <w:sdtPr>
        <w:rPr>
          <w:sz w:val="22"/>
        </w:rPr>
        <w:id w:val="-342708574"/>
        <w:placeholder>
          <w:docPart w:val="0639B31F4C774BFD8C7C0C3717BBD002"/>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What should our priorities be for the future of our modelling suite?  For example, Modes of transport, Spatial coverage, Temporal coverage, Frequency of updates, Journey purposes, etc.</w:t>
      </w:r>
    </w:p>
    <w:sdt>
      <w:sdtPr>
        <w:rPr>
          <w:sz w:val="22"/>
        </w:rPr>
        <w:id w:val="-460275436"/>
        <w:placeholder>
          <w:docPart w:val="240D1C856DFF4112B90F31DB8FC9A3F6"/>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Where do you currently look for existing Land-use and Transport Datasets?  Please include both open and non-open datasets.</w:t>
      </w:r>
    </w:p>
    <w:sdt>
      <w:sdtPr>
        <w:rPr>
          <w:sz w:val="22"/>
        </w:rPr>
        <w:id w:val="1512175139"/>
        <w:placeholder>
          <w:docPart w:val="ABF4ED1B7249405899EDEFA770A0BD76"/>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Pr="0080657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What data isn't currently available but would be feasible to obtain with proportionate effort?  Please explain why?</w:t>
      </w:r>
    </w:p>
    <w:sdt>
      <w:sdtPr>
        <w:rPr>
          <w:sz w:val="22"/>
        </w:rPr>
        <w:id w:val="-512845581"/>
        <w:placeholder>
          <w:docPart w:val="14F976BA25824F68B9DD0B1B847F7CE7"/>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Pr="00D85451"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 xml:space="preserve">Do you consider there are potential opportunities to strengthen the link between project evaluations and the appraisal process and, if so, what are they?  </w:t>
      </w:r>
    </w:p>
    <w:sdt>
      <w:sdtPr>
        <w:rPr>
          <w:sz w:val="22"/>
        </w:rPr>
        <w:id w:val="-1686053071"/>
        <w:placeholder>
          <w:docPart w:val="D1109E86D44C4A3291444DBE484F698E"/>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Do you face any challenges in the application of STAG and associated reporting; if so, what practical recommendations would you like to suggest?</w:t>
      </w:r>
    </w:p>
    <w:sdt>
      <w:sdtPr>
        <w:rPr>
          <w:sz w:val="22"/>
        </w:rPr>
        <w:id w:val="1055206707"/>
        <w:placeholder>
          <w:docPart w:val="F7D48477D83A494896F6C076996D353F"/>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7778A8" w:rsidRPr="00D85451" w:rsidRDefault="007778A8" w:rsidP="00CE2A70">
      <w:pPr>
        <w:pStyle w:val="ListParagraph"/>
        <w:ind w:left="360"/>
        <w:jc w:val="both"/>
        <w:rPr>
          <w:sz w:val="22"/>
        </w:rPr>
      </w:pPr>
    </w:p>
    <w:p w:rsidR="00390BC3" w:rsidRDefault="00390BC3" w:rsidP="00390BC3">
      <w:pPr>
        <w:pStyle w:val="ListParagraph"/>
        <w:numPr>
          <w:ilvl w:val="0"/>
          <w:numId w:val="7"/>
        </w:numPr>
        <w:ind w:left="360"/>
        <w:jc w:val="both"/>
        <w:rPr>
          <w:rFonts w:cs="Arial"/>
          <w:sz w:val="22"/>
          <w:szCs w:val="24"/>
          <w:lang w:eastAsia="en-GB"/>
        </w:rPr>
      </w:pPr>
      <w:r w:rsidRPr="00D85451">
        <w:rPr>
          <w:rFonts w:cs="Arial"/>
          <w:sz w:val="22"/>
          <w:szCs w:val="24"/>
          <w:lang w:eastAsia="en-GB"/>
        </w:rPr>
        <w:t>What would make STAG more accessible, for example do you prefer pdf, html, word or other document format and do you have examples of alternative guidance formats that you would recommend?</w:t>
      </w:r>
    </w:p>
    <w:sdt>
      <w:sdtPr>
        <w:rPr>
          <w:sz w:val="22"/>
        </w:rPr>
        <w:id w:val="-2116664317"/>
        <w:placeholder>
          <w:docPart w:val="88A30AB320DC4CE0AC4082C3FD16B6D4"/>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390BC3" w:rsidRPr="00806573" w:rsidRDefault="00390BC3" w:rsidP="00390BC3">
      <w:pPr>
        <w:pStyle w:val="ListParagraph"/>
        <w:ind w:left="-1800"/>
        <w:jc w:val="both"/>
        <w:rPr>
          <w:rFonts w:cs="Arial"/>
          <w:sz w:val="22"/>
          <w:szCs w:val="24"/>
          <w:lang w:eastAsia="en-GB"/>
        </w:rPr>
      </w:pPr>
    </w:p>
    <w:p w:rsidR="00390BC3" w:rsidRPr="00CE2A70" w:rsidRDefault="00390BC3" w:rsidP="00390BC3">
      <w:pPr>
        <w:pStyle w:val="ListParagraph"/>
        <w:numPr>
          <w:ilvl w:val="0"/>
          <w:numId w:val="7"/>
        </w:numPr>
        <w:ind w:left="360"/>
        <w:jc w:val="both"/>
        <w:rPr>
          <w:rFonts w:cs="Arial"/>
          <w:sz w:val="22"/>
          <w:szCs w:val="24"/>
          <w:lang w:eastAsia="en-GB"/>
        </w:rPr>
      </w:pPr>
      <w:r w:rsidRPr="00806573">
        <w:rPr>
          <w:rFonts w:cs="Arial"/>
          <w:sz w:val="22"/>
          <w:szCs w:val="24"/>
          <w:lang w:eastAsia="en-GB"/>
        </w:rPr>
        <w:t xml:space="preserve">We plan to review these guidance documents in due course.  Are there any points relating to other Guidance or indeed anything else concerning Transport Appraisal and Modelling in Scotland that you would like to take the opportunity to raise for consideration by Transport Scotland? </w:t>
      </w:r>
    </w:p>
    <w:sdt>
      <w:sdtPr>
        <w:rPr>
          <w:sz w:val="22"/>
        </w:rPr>
        <w:id w:val="-1258756845"/>
        <w:placeholder>
          <w:docPart w:val="4497ABF82F044C35B2808CFE47A83CD0"/>
        </w:placeholder>
        <w:showingPlcHdr/>
      </w:sdtPr>
      <w:sdtEndPr/>
      <w:sdtContent>
        <w:p w:rsidR="0044517D" w:rsidRDefault="0044517D" w:rsidP="0044517D">
          <w:pPr>
            <w:pStyle w:val="ListParagraph"/>
            <w:spacing w:before="120"/>
            <w:ind w:left="567"/>
            <w:contextualSpacing w:val="0"/>
            <w:jc w:val="both"/>
            <w:rPr>
              <w:sz w:val="22"/>
            </w:rPr>
          </w:pPr>
          <w:r w:rsidRPr="0044517D">
            <w:rPr>
              <w:rStyle w:val="PlaceholderText"/>
              <w:color w:val="2F5496" w:themeColor="accent5" w:themeShade="BF"/>
            </w:rPr>
            <w:t>Click or tap here to enter text.</w:t>
          </w:r>
        </w:p>
      </w:sdtContent>
    </w:sdt>
    <w:p w:rsidR="00027C27" w:rsidRDefault="00642D8D" w:rsidP="00B561C0">
      <w:r>
        <w:t>___________________________________________________________________</w:t>
      </w:r>
    </w:p>
    <w:p w:rsidR="00642D8D" w:rsidRDefault="00642D8D" w:rsidP="00B561C0"/>
    <w:p w:rsidR="00642D8D" w:rsidRDefault="00642D8D" w:rsidP="00B561C0">
      <w:r>
        <w:t>About You (Optional)</w:t>
      </w:r>
    </w:p>
    <w:p w:rsidR="00642D8D" w:rsidRDefault="00642D8D" w:rsidP="00B561C0"/>
    <w:p w:rsidR="00642D8D" w:rsidRDefault="00642D8D" w:rsidP="00B561C0">
      <w:r>
        <w:t xml:space="preserve">Name: </w:t>
      </w:r>
      <w:sdt>
        <w:sdtPr>
          <w:id w:val="-2100783828"/>
          <w:placeholder>
            <w:docPart w:val="DefaultPlaceholder_-1854013440"/>
          </w:placeholder>
          <w:showingPlcHdr/>
        </w:sdtPr>
        <w:sdtEndPr/>
        <w:sdtContent>
          <w:r w:rsidRPr="006D60F3">
            <w:rPr>
              <w:rStyle w:val="PlaceholderText"/>
            </w:rPr>
            <w:t>Click or tap here to enter text.</w:t>
          </w:r>
        </w:sdtContent>
      </w:sdt>
    </w:p>
    <w:p w:rsidR="00642D8D" w:rsidRDefault="00642D8D" w:rsidP="00B561C0">
      <w:r>
        <w:t xml:space="preserve">Organisation: </w:t>
      </w:r>
      <w:sdt>
        <w:sdtPr>
          <w:id w:val="-457265675"/>
          <w:placeholder>
            <w:docPart w:val="DefaultPlaceholder_-1854013440"/>
          </w:placeholder>
          <w:showingPlcHdr/>
        </w:sdtPr>
        <w:sdtEndPr/>
        <w:sdtContent>
          <w:r w:rsidRPr="006D60F3">
            <w:rPr>
              <w:rStyle w:val="PlaceholderText"/>
            </w:rPr>
            <w:t>Click or tap here to enter text.</w:t>
          </w:r>
        </w:sdtContent>
      </w:sdt>
    </w:p>
    <w:p w:rsidR="00642D8D" w:rsidRDefault="00642D8D" w:rsidP="00B561C0">
      <w:r>
        <w:t xml:space="preserve">Are you responding on behalf or yourself or your organisation? </w:t>
      </w:r>
      <w:sdt>
        <w:sdtPr>
          <w:id w:val="420299914"/>
          <w:placeholder>
            <w:docPart w:val="DefaultPlaceholder_-1854013439"/>
          </w:placeholder>
          <w:showingPlcHdr/>
          <w:dropDownList>
            <w:listItem w:value="Choose an item."/>
            <w:listItem w:displayText="Yourself" w:value="Yourself"/>
            <w:listItem w:displayText="Organisation" w:value="Organisation"/>
          </w:dropDownList>
        </w:sdtPr>
        <w:sdtEndPr/>
        <w:sdtContent>
          <w:r w:rsidRPr="006D60F3">
            <w:rPr>
              <w:rStyle w:val="PlaceholderText"/>
            </w:rPr>
            <w:t>Choose an item.</w:t>
          </w:r>
        </w:sdtContent>
      </w:sdt>
    </w:p>
    <w:p w:rsidR="00642D8D" w:rsidRDefault="00642D8D" w:rsidP="00B561C0"/>
    <w:p w:rsidR="00642D8D" w:rsidRDefault="00642D8D" w:rsidP="00B561C0">
      <w:r>
        <w:t xml:space="preserve">If you did not receive this survey directly from the Scot-TAG email distribution list and consent to be added to this list, please provide your email address: </w:t>
      </w:r>
      <w:sdt>
        <w:sdtPr>
          <w:id w:val="458842198"/>
          <w:placeholder>
            <w:docPart w:val="DefaultPlaceholder_-1854013440"/>
          </w:placeholder>
          <w:showingPlcHdr/>
        </w:sdtPr>
        <w:sdtEndPr/>
        <w:sdtContent>
          <w:r w:rsidRPr="006D60F3">
            <w:rPr>
              <w:rStyle w:val="PlaceholderText"/>
            </w:rPr>
            <w:t>Click or tap here to enter text.</w:t>
          </w:r>
        </w:sdtContent>
      </w:sdt>
    </w:p>
    <w:p w:rsidR="002913D3" w:rsidRDefault="002913D3" w:rsidP="00B561C0"/>
    <w:p w:rsidR="002913D3" w:rsidRDefault="002913D3" w:rsidP="002913D3">
      <w:r>
        <w:t>___________________________________________________________________</w:t>
      </w:r>
    </w:p>
    <w:p w:rsidR="002913D3" w:rsidRDefault="002913D3" w:rsidP="00B561C0"/>
    <w:p w:rsidR="002913D3" w:rsidRDefault="002913D3" w:rsidP="00B561C0"/>
    <w:p w:rsidR="002913D3" w:rsidRPr="009B7615" w:rsidRDefault="002913D3" w:rsidP="00B561C0">
      <w:r>
        <w:t xml:space="preserve">Please send your completed form to </w:t>
      </w:r>
      <w:hyperlink r:id="rId7" w:history="1">
        <w:r w:rsidRPr="00C81E5E">
          <w:rPr>
            <w:rStyle w:val="Hyperlink"/>
          </w:rPr>
          <w:t>SCOT-TAG_mailbox@gov.scot</w:t>
        </w:r>
      </w:hyperlink>
      <w:r>
        <w:t xml:space="preserve"> by </w:t>
      </w:r>
      <w:r w:rsidR="0095220F">
        <w:t>Friday 22</w:t>
      </w:r>
      <w:r w:rsidR="0095220F" w:rsidRPr="0095220F">
        <w:rPr>
          <w:vertAlign w:val="superscript"/>
        </w:rPr>
        <w:t>nd</w:t>
      </w:r>
      <w:r>
        <w:t xml:space="preserve"> November 2019.</w:t>
      </w:r>
    </w:p>
    <w:sectPr w:rsidR="002913D3"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FDA7563"/>
    <w:multiLevelType w:val="hybridMultilevel"/>
    <w:tmpl w:val="C16A76F6"/>
    <w:lvl w:ilvl="0" w:tplc="4E9C21D8">
      <w:start w:val="1"/>
      <w:numFmt w:val="decimal"/>
      <w:lvlText w:val="%1."/>
      <w:lvlJc w:val="left"/>
      <w:pPr>
        <w:ind w:left="1080" w:hanging="360"/>
      </w:pPr>
      <w:rPr>
        <w:rFonts w:hint="default"/>
        <w:b w:val="0"/>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3"/>
    <w:rsid w:val="00027C27"/>
    <w:rsid w:val="000C0CF4"/>
    <w:rsid w:val="00281579"/>
    <w:rsid w:val="002913D3"/>
    <w:rsid w:val="00306C61"/>
    <w:rsid w:val="0037582B"/>
    <w:rsid w:val="00390BC3"/>
    <w:rsid w:val="0044517D"/>
    <w:rsid w:val="00642D8D"/>
    <w:rsid w:val="00682108"/>
    <w:rsid w:val="007778A8"/>
    <w:rsid w:val="00857548"/>
    <w:rsid w:val="0095220F"/>
    <w:rsid w:val="009B7615"/>
    <w:rsid w:val="00B17727"/>
    <w:rsid w:val="00B51BDC"/>
    <w:rsid w:val="00B561C0"/>
    <w:rsid w:val="00B773CE"/>
    <w:rsid w:val="00C91823"/>
    <w:rsid w:val="00CE2A70"/>
    <w:rsid w:val="00D008AB"/>
    <w:rsid w:val="00FA4BC1"/>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9CD5"/>
  <w15:chartTrackingRefBased/>
  <w15:docId w15:val="{8FD925F8-C143-4664-91E4-CC4177EA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C3"/>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390BC3"/>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390BC3"/>
    <w:rPr>
      <w:rFonts w:ascii="Arial" w:hAnsi="Arial" w:cs="Times New Roman"/>
      <w:sz w:val="24"/>
      <w:szCs w:val="20"/>
    </w:rPr>
  </w:style>
  <w:style w:type="character" w:styleId="PlaceholderText">
    <w:name w:val="Placeholder Text"/>
    <w:basedOn w:val="DefaultParagraphFont"/>
    <w:uiPriority w:val="99"/>
    <w:semiHidden/>
    <w:rsid w:val="007778A8"/>
    <w:rPr>
      <w:color w:val="808080"/>
    </w:rPr>
  </w:style>
  <w:style w:type="character" w:styleId="Hyperlink">
    <w:name w:val="Hyperlink"/>
    <w:basedOn w:val="DefaultParagraphFont"/>
    <w:uiPriority w:val="99"/>
    <w:unhideWhenUsed/>
    <w:rsid w:val="002913D3"/>
    <w:rPr>
      <w:color w:val="0563C1" w:themeColor="hyperlink"/>
      <w:u w:val="single"/>
    </w:rPr>
  </w:style>
  <w:style w:type="paragraph" w:styleId="BalloonText">
    <w:name w:val="Balloon Text"/>
    <w:basedOn w:val="Normal"/>
    <w:link w:val="BalloonTextChar"/>
    <w:uiPriority w:val="99"/>
    <w:semiHidden/>
    <w:unhideWhenUsed/>
    <w:rsid w:val="00B1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COT-TAG_mailbox@gov.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030E3B10D465BB4FCE21E19EC574E"/>
        <w:category>
          <w:name w:val="General"/>
          <w:gallery w:val="placeholder"/>
        </w:category>
        <w:types>
          <w:type w:val="bbPlcHdr"/>
        </w:types>
        <w:behaviors>
          <w:behavior w:val="content"/>
        </w:behaviors>
        <w:guid w:val="{971B3CB2-8610-4FFD-ADE2-9B650DAD570B}"/>
      </w:docPartPr>
      <w:docPartBody>
        <w:p w:rsidR="00FD1031" w:rsidRDefault="00FD1031" w:rsidP="00FD1031">
          <w:pPr>
            <w:pStyle w:val="5A7030E3B10D465BB4FCE21E19EC574E3"/>
          </w:pPr>
          <w:r w:rsidRPr="0044517D">
            <w:rPr>
              <w:rStyle w:val="PlaceholderText"/>
              <w:color w:val="2F5496" w:themeColor="accent5" w:themeShade="BF"/>
            </w:rPr>
            <w:t>Click or tap here to enter text.</w:t>
          </w:r>
        </w:p>
      </w:docPartBody>
    </w:docPart>
    <w:docPart>
      <w:docPartPr>
        <w:name w:val="425B12B6EC8A499DA4F9B8F2725C0B7B"/>
        <w:category>
          <w:name w:val="General"/>
          <w:gallery w:val="placeholder"/>
        </w:category>
        <w:types>
          <w:type w:val="bbPlcHdr"/>
        </w:types>
        <w:behaviors>
          <w:behavior w:val="content"/>
        </w:behaviors>
        <w:guid w:val="{CB09ABDF-3A3D-4DAA-81FB-83E9DAC3ECA9}"/>
      </w:docPartPr>
      <w:docPartBody>
        <w:p w:rsidR="00977CC0" w:rsidRDefault="00FD1031" w:rsidP="00FD1031">
          <w:pPr>
            <w:pStyle w:val="425B12B6EC8A499DA4F9B8F2725C0B7B"/>
          </w:pPr>
          <w:r w:rsidRPr="0044517D">
            <w:rPr>
              <w:rStyle w:val="PlaceholderText"/>
              <w:color w:val="2F5496" w:themeColor="accent5" w:themeShade="BF"/>
            </w:rPr>
            <w:t>Click or tap here to enter text.</w:t>
          </w:r>
        </w:p>
      </w:docPartBody>
    </w:docPart>
    <w:docPart>
      <w:docPartPr>
        <w:name w:val="7843E268F9D248E297405D69A6FBF394"/>
        <w:category>
          <w:name w:val="General"/>
          <w:gallery w:val="placeholder"/>
        </w:category>
        <w:types>
          <w:type w:val="bbPlcHdr"/>
        </w:types>
        <w:behaviors>
          <w:behavior w:val="content"/>
        </w:behaviors>
        <w:guid w:val="{404313F6-E561-4C2A-BC2C-015E17E97232}"/>
      </w:docPartPr>
      <w:docPartBody>
        <w:p w:rsidR="00977CC0" w:rsidRDefault="00FD1031" w:rsidP="00FD1031">
          <w:pPr>
            <w:pStyle w:val="7843E268F9D248E297405D69A6FBF394"/>
          </w:pPr>
          <w:r w:rsidRPr="0044517D">
            <w:rPr>
              <w:rStyle w:val="PlaceholderText"/>
              <w:color w:val="2F5496" w:themeColor="accent5" w:themeShade="BF"/>
            </w:rPr>
            <w:t>Click or tap here to enter text.</w:t>
          </w:r>
        </w:p>
      </w:docPartBody>
    </w:docPart>
    <w:docPart>
      <w:docPartPr>
        <w:name w:val="C6F97645799D41F0B32EF60C6174F367"/>
        <w:category>
          <w:name w:val="General"/>
          <w:gallery w:val="placeholder"/>
        </w:category>
        <w:types>
          <w:type w:val="bbPlcHdr"/>
        </w:types>
        <w:behaviors>
          <w:behavior w:val="content"/>
        </w:behaviors>
        <w:guid w:val="{5C06B291-37F7-4110-BCF4-0FBFAC5CC841}"/>
      </w:docPartPr>
      <w:docPartBody>
        <w:p w:rsidR="00977CC0" w:rsidRDefault="00FD1031" w:rsidP="00FD1031">
          <w:pPr>
            <w:pStyle w:val="C6F97645799D41F0B32EF60C6174F367"/>
          </w:pPr>
          <w:r w:rsidRPr="0044517D">
            <w:rPr>
              <w:rStyle w:val="PlaceholderText"/>
              <w:color w:val="2F5496" w:themeColor="accent5" w:themeShade="BF"/>
            </w:rPr>
            <w:t>Click or tap here to enter text.</w:t>
          </w:r>
        </w:p>
      </w:docPartBody>
    </w:docPart>
    <w:docPart>
      <w:docPartPr>
        <w:name w:val="9240A3E7CE6F48FE871D76897F6A4589"/>
        <w:category>
          <w:name w:val="General"/>
          <w:gallery w:val="placeholder"/>
        </w:category>
        <w:types>
          <w:type w:val="bbPlcHdr"/>
        </w:types>
        <w:behaviors>
          <w:behavior w:val="content"/>
        </w:behaviors>
        <w:guid w:val="{F86FCFA1-1E6D-4D8D-B196-519788D9A455}"/>
      </w:docPartPr>
      <w:docPartBody>
        <w:p w:rsidR="00977CC0" w:rsidRDefault="00FD1031" w:rsidP="00FD1031">
          <w:pPr>
            <w:pStyle w:val="9240A3E7CE6F48FE871D76897F6A4589"/>
          </w:pPr>
          <w:r w:rsidRPr="0044517D">
            <w:rPr>
              <w:rStyle w:val="PlaceholderText"/>
              <w:color w:val="2F5496" w:themeColor="accent5" w:themeShade="BF"/>
            </w:rPr>
            <w:t>Click or tap here to enter text.</w:t>
          </w:r>
        </w:p>
      </w:docPartBody>
    </w:docPart>
    <w:docPart>
      <w:docPartPr>
        <w:name w:val="6E7E37E531934DC6BAD95782CB834DDE"/>
        <w:category>
          <w:name w:val="General"/>
          <w:gallery w:val="placeholder"/>
        </w:category>
        <w:types>
          <w:type w:val="bbPlcHdr"/>
        </w:types>
        <w:behaviors>
          <w:behavior w:val="content"/>
        </w:behaviors>
        <w:guid w:val="{3409E979-5B27-4F6A-9150-ABFB1E4343EC}"/>
      </w:docPartPr>
      <w:docPartBody>
        <w:p w:rsidR="00977CC0" w:rsidRDefault="00FD1031" w:rsidP="00FD1031">
          <w:pPr>
            <w:pStyle w:val="6E7E37E531934DC6BAD95782CB834DDE"/>
          </w:pPr>
          <w:r w:rsidRPr="0044517D">
            <w:rPr>
              <w:rStyle w:val="PlaceholderText"/>
              <w:color w:val="2F5496" w:themeColor="accent5" w:themeShade="BF"/>
            </w:rPr>
            <w:t>Click or tap here to enter text.</w:t>
          </w:r>
        </w:p>
      </w:docPartBody>
    </w:docPart>
    <w:docPart>
      <w:docPartPr>
        <w:name w:val="5C52412DE1D140DAA103185976D3C3FB"/>
        <w:category>
          <w:name w:val="General"/>
          <w:gallery w:val="placeholder"/>
        </w:category>
        <w:types>
          <w:type w:val="bbPlcHdr"/>
        </w:types>
        <w:behaviors>
          <w:behavior w:val="content"/>
        </w:behaviors>
        <w:guid w:val="{AEB70845-3F3F-41DD-8999-4626DFD085B1}"/>
      </w:docPartPr>
      <w:docPartBody>
        <w:p w:rsidR="00977CC0" w:rsidRDefault="00FD1031" w:rsidP="00FD1031">
          <w:pPr>
            <w:pStyle w:val="5C52412DE1D140DAA103185976D3C3FB"/>
          </w:pPr>
          <w:r w:rsidRPr="0044517D">
            <w:rPr>
              <w:rStyle w:val="PlaceholderText"/>
              <w:color w:val="2F5496" w:themeColor="accent5" w:themeShade="BF"/>
            </w:rPr>
            <w:t>Click or tap here to enter text.</w:t>
          </w:r>
        </w:p>
      </w:docPartBody>
    </w:docPart>
    <w:docPart>
      <w:docPartPr>
        <w:name w:val="8BA8AC2D5295480BADC85C708FC6D58F"/>
        <w:category>
          <w:name w:val="General"/>
          <w:gallery w:val="placeholder"/>
        </w:category>
        <w:types>
          <w:type w:val="bbPlcHdr"/>
        </w:types>
        <w:behaviors>
          <w:behavior w:val="content"/>
        </w:behaviors>
        <w:guid w:val="{6397D78E-9BD2-40F2-9CDB-42DD73043BFE}"/>
      </w:docPartPr>
      <w:docPartBody>
        <w:p w:rsidR="00977CC0" w:rsidRDefault="00FD1031" w:rsidP="00FD1031">
          <w:pPr>
            <w:pStyle w:val="8BA8AC2D5295480BADC85C708FC6D58F"/>
          </w:pPr>
          <w:r w:rsidRPr="0044517D">
            <w:rPr>
              <w:rStyle w:val="PlaceholderText"/>
              <w:color w:val="2F5496" w:themeColor="accent5" w:themeShade="BF"/>
            </w:rPr>
            <w:t>Click or tap here to enter text.</w:t>
          </w:r>
        </w:p>
      </w:docPartBody>
    </w:docPart>
    <w:docPart>
      <w:docPartPr>
        <w:name w:val="091E1D58907E4AE9BC09000DC91FE167"/>
        <w:category>
          <w:name w:val="General"/>
          <w:gallery w:val="placeholder"/>
        </w:category>
        <w:types>
          <w:type w:val="bbPlcHdr"/>
        </w:types>
        <w:behaviors>
          <w:behavior w:val="content"/>
        </w:behaviors>
        <w:guid w:val="{9BACD1A8-1BBD-4737-BCE0-587AAFC0685F}"/>
      </w:docPartPr>
      <w:docPartBody>
        <w:p w:rsidR="00977CC0" w:rsidRDefault="00FD1031" w:rsidP="00FD1031">
          <w:pPr>
            <w:pStyle w:val="091E1D58907E4AE9BC09000DC91FE167"/>
          </w:pPr>
          <w:r w:rsidRPr="0044517D">
            <w:rPr>
              <w:rStyle w:val="PlaceholderText"/>
              <w:color w:val="2F5496" w:themeColor="accent5" w:themeShade="BF"/>
            </w:rPr>
            <w:t>Click or tap here to enter text.</w:t>
          </w:r>
        </w:p>
      </w:docPartBody>
    </w:docPart>
    <w:docPart>
      <w:docPartPr>
        <w:name w:val="6525CC64201543C1BDE1A29FD30C0A42"/>
        <w:category>
          <w:name w:val="General"/>
          <w:gallery w:val="placeholder"/>
        </w:category>
        <w:types>
          <w:type w:val="bbPlcHdr"/>
        </w:types>
        <w:behaviors>
          <w:behavior w:val="content"/>
        </w:behaviors>
        <w:guid w:val="{28E0795A-388F-4527-95A5-C114C45B9C0A}"/>
      </w:docPartPr>
      <w:docPartBody>
        <w:p w:rsidR="00977CC0" w:rsidRDefault="00FD1031" w:rsidP="00FD1031">
          <w:pPr>
            <w:pStyle w:val="6525CC64201543C1BDE1A29FD30C0A42"/>
          </w:pPr>
          <w:r w:rsidRPr="0044517D">
            <w:rPr>
              <w:rStyle w:val="PlaceholderText"/>
              <w:color w:val="2F5496" w:themeColor="accent5" w:themeShade="BF"/>
            </w:rPr>
            <w:t>Click or tap here to enter text.</w:t>
          </w:r>
        </w:p>
      </w:docPartBody>
    </w:docPart>
    <w:docPart>
      <w:docPartPr>
        <w:name w:val="8296CB807DAA49D6ADA4A8A7823694AA"/>
        <w:category>
          <w:name w:val="General"/>
          <w:gallery w:val="placeholder"/>
        </w:category>
        <w:types>
          <w:type w:val="bbPlcHdr"/>
        </w:types>
        <w:behaviors>
          <w:behavior w:val="content"/>
        </w:behaviors>
        <w:guid w:val="{A0ED59CF-1950-4FE3-843C-D680983F0CA6}"/>
      </w:docPartPr>
      <w:docPartBody>
        <w:p w:rsidR="00977CC0" w:rsidRDefault="00FD1031" w:rsidP="00FD1031">
          <w:pPr>
            <w:pStyle w:val="8296CB807DAA49D6ADA4A8A7823694AA"/>
          </w:pPr>
          <w:r w:rsidRPr="0044517D">
            <w:rPr>
              <w:rStyle w:val="PlaceholderText"/>
              <w:color w:val="2F5496" w:themeColor="accent5" w:themeShade="BF"/>
            </w:rPr>
            <w:t>Click or tap here to enter text.</w:t>
          </w:r>
        </w:p>
      </w:docPartBody>
    </w:docPart>
    <w:docPart>
      <w:docPartPr>
        <w:name w:val="85EA58F59778400F8D2F4586F8E980B9"/>
        <w:category>
          <w:name w:val="General"/>
          <w:gallery w:val="placeholder"/>
        </w:category>
        <w:types>
          <w:type w:val="bbPlcHdr"/>
        </w:types>
        <w:behaviors>
          <w:behavior w:val="content"/>
        </w:behaviors>
        <w:guid w:val="{9D9718E1-D7ED-4C7D-9AD1-DC5E4C117079}"/>
      </w:docPartPr>
      <w:docPartBody>
        <w:p w:rsidR="00977CC0" w:rsidRDefault="00FD1031" w:rsidP="00FD1031">
          <w:pPr>
            <w:pStyle w:val="85EA58F59778400F8D2F4586F8E980B9"/>
          </w:pPr>
          <w:r w:rsidRPr="0044517D">
            <w:rPr>
              <w:rStyle w:val="PlaceholderText"/>
              <w:color w:val="2F5496" w:themeColor="accent5" w:themeShade="BF"/>
            </w:rPr>
            <w:t>Click or tap here to enter text.</w:t>
          </w:r>
        </w:p>
      </w:docPartBody>
    </w:docPart>
    <w:docPart>
      <w:docPartPr>
        <w:name w:val="8478939E8DAC45539B570E5EC954C14B"/>
        <w:category>
          <w:name w:val="General"/>
          <w:gallery w:val="placeholder"/>
        </w:category>
        <w:types>
          <w:type w:val="bbPlcHdr"/>
        </w:types>
        <w:behaviors>
          <w:behavior w:val="content"/>
        </w:behaviors>
        <w:guid w:val="{D0681F9E-8058-4029-A6FC-DC90BD26AE71}"/>
      </w:docPartPr>
      <w:docPartBody>
        <w:p w:rsidR="00977CC0" w:rsidRDefault="00FD1031" w:rsidP="00FD1031">
          <w:pPr>
            <w:pStyle w:val="8478939E8DAC45539B570E5EC954C14B"/>
          </w:pPr>
          <w:r w:rsidRPr="0044517D">
            <w:rPr>
              <w:rStyle w:val="PlaceholderText"/>
              <w:color w:val="2F5496" w:themeColor="accent5" w:themeShade="BF"/>
            </w:rPr>
            <w:t>Click or tap here to enter text.</w:t>
          </w:r>
        </w:p>
      </w:docPartBody>
    </w:docPart>
    <w:docPart>
      <w:docPartPr>
        <w:name w:val="2D87466F27494FA28B65C8EC38FE32CD"/>
        <w:category>
          <w:name w:val="General"/>
          <w:gallery w:val="placeholder"/>
        </w:category>
        <w:types>
          <w:type w:val="bbPlcHdr"/>
        </w:types>
        <w:behaviors>
          <w:behavior w:val="content"/>
        </w:behaviors>
        <w:guid w:val="{BB53BA4F-529B-4C41-9624-1BD0D53CE26A}"/>
      </w:docPartPr>
      <w:docPartBody>
        <w:p w:rsidR="00977CC0" w:rsidRDefault="00FD1031" w:rsidP="00FD1031">
          <w:pPr>
            <w:pStyle w:val="2D87466F27494FA28B65C8EC38FE32CD"/>
          </w:pPr>
          <w:r w:rsidRPr="0044517D">
            <w:rPr>
              <w:rStyle w:val="PlaceholderText"/>
              <w:color w:val="2F5496" w:themeColor="accent5" w:themeShade="BF"/>
            </w:rPr>
            <w:t>Click or tap here to enter text.</w:t>
          </w:r>
        </w:p>
      </w:docPartBody>
    </w:docPart>
    <w:docPart>
      <w:docPartPr>
        <w:name w:val="0639B31F4C774BFD8C7C0C3717BBD002"/>
        <w:category>
          <w:name w:val="General"/>
          <w:gallery w:val="placeholder"/>
        </w:category>
        <w:types>
          <w:type w:val="bbPlcHdr"/>
        </w:types>
        <w:behaviors>
          <w:behavior w:val="content"/>
        </w:behaviors>
        <w:guid w:val="{CE357DB2-B874-4328-B381-F230E069E500}"/>
      </w:docPartPr>
      <w:docPartBody>
        <w:p w:rsidR="00977CC0" w:rsidRDefault="00FD1031" w:rsidP="00FD1031">
          <w:pPr>
            <w:pStyle w:val="0639B31F4C774BFD8C7C0C3717BBD002"/>
          </w:pPr>
          <w:r w:rsidRPr="0044517D">
            <w:rPr>
              <w:rStyle w:val="PlaceholderText"/>
              <w:color w:val="2F5496" w:themeColor="accent5" w:themeShade="BF"/>
            </w:rPr>
            <w:t>Click or tap here to enter text.</w:t>
          </w:r>
        </w:p>
      </w:docPartBody>
    </w:docPart>
    <w:docPart>
      <w:docPartPr>
        <w:name w:val="240D1C856DFF4112B90F31DB8FC9A3F6"/>
        <w:category>
          <w:name w:val="General"/>
          <w:gallery w:val="placeholder"/>
        </w:category>
        <w:types>
          <w:type w:val="bbPlcHdr"/>
        </w:types>
        <w:behaviors>
          <w:behavior w:val="content"/>
        </w:behaviors>
        <w:guid w:val="{17CFFD4F-ACEC-4CF6-9CA0-8A194A0F8240}"/>
      </w:docPartPr>
      <w:docPartBody>
        <w:p w:rsidR="00977CC0" w:rsidRDefault="00FD1031" w:rsidP="00FD1031">
          <w:pPr>
            <w:pStyle w:val="240D1C856DFF4112B90F31DB8FC9A3F6"/>
          </w:pPr>
          <w:r w:rsidRPr="0044517D">
            <w:rPr>
              <w:rStyle w:val="PlaceholderText"/>
              <w:color w:val="2F5496" w:themeColor="accent5" w:themeShade="BF"/>
            </w:rPr>
            <w:t>Click or tap here to enter text.</w:t>
          </w:r>
        </w:p>
      </w:docPartBody>
    </w:docPart>
    <w:docPart>
      <w:docPartPr>
        <w:name w:val="ABF4ED1B7249405899EDEFA770A0BD76"/>
        <w:category>
          <w:name w:val="General"/>
          <w:gallery w:val="placeholder"/>
        </w:category>
        <w:types>
          <w:type w:val="bbPlcHdr"/>
        </w:types>
        <w:behaviors>
          <w:behavior w:val="content"/>
        </w:behaviors>
        <w:guid w:val="{11E2A847-8B45-4322-86B1-10DB51E73F6C}"/>
      </w:docPartPr>
      <w:docPartBody>
        <w:p w:rsidR="00977CC0" w:rsidRDefault="00FD1031" w:rsidP="00FD1031">
          <w:pPr>
            <w:pStyle w:val="ABF4ED1B7249405899EDEFA770A0BD76"/>
          </w:pPr>
          <w:r w:rsidRPr="0044517D">
            <w:rPr>
              <w:rStyle w:val="PlaceholderText"/>
              <w:color w:val="2F5496" w:themeColor="accent5" w:themeShade="BF"/>
            </w:rPr>
            <w:t>Click or tap here to enter text.</w:t>
          </w:r>
        </w:p>
      </w:docPartBody>
    </w:docPart>
    <w:docPart>
      <w:docPartPr>
        <w:name w:val="14F976BA25824F68B9DD0B1B847F7CE7"/>
        <w:category>
          <w:name w:val="General"/>
          <w:gallery w:val="placeholder"/>
        </w:category>
        <w:types>
          <w:type w:val="bbPlcHdr"/>
        </w:types>
        <w:behaviors>
          <w:behavior w:val="content"/>
        </w:behaviors>
        <w:guid w:val="{9D923D2B-D243-4DFD-8BCF-1EED75E198A9}"/>
      </w:docPartPr>
      <w:docPartBody>
        <w:p w:rsidR="00977CC0" w:rsidRDefault="00FD1031" w:rsidP="00FD1031">
          <w:pPr>
            <w:pStyle w:val="14F976BA25824F68B9DD0B1B847F7CE7"/>
          </w:pPr>
          <w:r w:rsidRPr="0044517D">
            <w:rPr>
              <w:rStyle w:val="PlaceholderText"/>
              <w:color w:val="2F5496" w:themeColor="accent5" w:themeShade="BF"/>
            </w:rPr>
            <w:t>Click or tap here to enter text.</w:t>
          </w:r>
        </w:p>
      </w:docPartBody>
    </w:docPart>
    <w:docPart>
      <w:docPartPr>
        <w:name w:val="D1109E86D44C4A3291444DBE484F698E"/>
        <w:category>
          <w:name w:val="General"/>
          <w:gallery w:val="placeholder"/>
        </w:category>
        <w:types>
          <w:type w:val="bbPlcHdr"/>
        </w:types>
        <w:behaviors>
          <w:behavior w:val="content"/>
        </w:behaviors>
        <w:guid w:val="{CBD62327-23A9-48AF-8580-A433F78DF994}"/>
      </w:docPartPr>
      <w:docPartBody>
        <w:p w:rsidR="00977CC0" w:rsidRDefault="00FD1031" w:rsidP="00FD1031">
          <w:pPr>
            <w:pStyle w:val="D1109E86D44C4A3291444DBE484F698E"/>
          </w:pPr>
          <w:r w:rsidRPr="0044517D">
            <w:rPr>
              <w:rStyle w:val="PlaceholderText"/>
              <w:color w:val="2F5496" w:themeColor="accent5" w:themeShade="BF"/>
            </w:rPr>
            <w:t>Click or tap here to enter text.</w:t>
          </w:r>
        </w:p>
      </w:docPartBody>
    </w:docPart>
    <w:docPart>
      <w:docPartPr>
        <w:name w:val="F7D48477D83A494896F6C076996D353F"/>
        <w:category>
          <w:name w:val="General"/>
          <w:gallery w:val="placeholder"/>
        </w:category>
        <w:types>
          <w:type w:val="bbPlcHdr"/>
        </w:types>
        <w:behaviors>
          <w:behavior w:val="content"/>
        </w:behaviors>
        <w:guid w:val="{6AC4FBF6-03E9-4E6B-B6C6-C7B1611FCE4A}"/>
      </w:docPartPr>
      <w:docPartBody>
        <w:p w:rsidR="00977CC0" w:rsidRDefault="00FD1031" w:rsidP="00FD1031">
          <w:pPr>
            <w:pStyle w:val="F7D48477D83A494896F6C076996D353F"/>
          </w:pPr>
          <w:r w:rsidRPr="0044517D">
            <w:rPr>
              <w:rStyle w:val="PlaceholderText"/>
              <w:color w:val="2F5496" w:themeColor="accent5" w:themeShade="BF"/>
            </w:rPr>
            <w:t>Click or tap here to enter text.</w:t>
          </w:r>
        </w:p>
      </w:docPartBody>
    </w:docPart>
    <w:docPart>
      <w:docPartPr>
        <w:name w:val="88A30AB320DC4CE0AC4082C3FD16B6D4"/>
        <w:category>
          <w:name w:val="General"/>
          <w:gallery w:val="placeholder"/>
        </w:category>
        <w:types>
          <w:type w:val="bbPlcHdr"/>
        </w:types>
        <w:behaviors>
          <w:behavior w:val="content"/>
        </w:behaviors>
        <w:guid w:val="{0AD5DAA5-6EF8-4DBA-9DFE-71F1A4654667}"/>
      </w:docPartPr>
      <w:docPartBody>
        <w:p w:rsidR="00977CC0" w:rsidRDefault="00FD1031" w:rsidP="00FD1031">
          <w:pPr>
            <w:pStyle w:val="88A30AB320DC4CE0AC4082C3FD16B6D4"/>
          </w:pPr>
          <w:r w:rsidRPr="0044517D">
            <w:rPr>
              <w:rStyle w:val="PlaceholderText"/>
              <w:color w:val="2F5496" w:themeColor="accent5" w:themeShade="BF"/>
            </w:rPr>
            <w:t>Click or tap here to enter text.</w:t>
          </w:r>
        </w:p>
      </w:docPartBody>
    </w:docPart>
    <w:docPart>
      <w:docPartPr>
        <w:name w:val="4497ABF82F044C35B2808CFE47A83CD0"/>
        <w:category>
          <w:name w:val="General"/>
          <w:gallery w:val="placeholder"/>
        </w:category>
        <w:types>
          <w:type w:val="bbPlcHdr"/>
        </w:types>
        <w:behaviors>
          <w:behavior w:val="content"/>
        </w:behaviors>
        <w:guid w:val="{1B5BF105-D366-40F8-B82A-65462230A647}"/>
      </w:docPartPr>
      <w:docPartBody>
        <w:p w:rsidR="00977CC0" w:rsidRDefault="00FD1031" w:rsidP="00FD1031">
          <w:pPr>
            <w:pStyle w:val="4497ABF82F044C35B2808CFE47A83CD0"/>
          </w:pPr>
          <w:r w:rsidRPr="0044517D">
            <w:rPr>
              <w:rStyle w:val="PlaceholderText"/>
              <w:color w:val="2F5496" w:themeColor="accent5" w:themeShade="BF"/>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DD9BAD-A018-46EA-A5D5-6E22CB0A819E}"/>
      </w:docPartPr>
      <w:docPartBody>
        <w:p w:rsidR="00192CC0" w:rsidRDefault="00977CC0">
          <w:r w:rsidRPr="006D60F3">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91F1F67-01F1-47A5-9E3A-252C5D9C2F80}"/>
      </w:docPartPr>
      <w:docPartBody>
        <w:p w:rsidR="00192CC0" w:rsidRDefault="00977CC0">
          <w:r w:rsidRPr="006D60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82"/>
    <w:rsid w:val="00170582"/>
    <w:rsid w:val="00192CC0"/>
    <w:rsid w:val="001F5B61"/>
    <w:rsid w:val="00254E88"/>
    <w:rsid w:val="00977CC0"/>
    <w:rsid w:val="009C4990"/>
    <w:rsid w:val="00B0283B"/>
    <w:rsid w:val="00D72842"/>
    <w:rsid w:val="00FD1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CC0"/>
    <w:rPr>
      <w:color w:val="808080"/>
    </w:rPr>
  </w:style>
  <w:style w:type="paragraph" w:customStyle="1" w:styleId="9C5A793D3D054B139EDA47B6E7E70FB4">
    <w:name w:val="9C5A793D3D054B139EDA47B6E7E70FB4"/>
    <w:rsid w:val="00170582"/>
  </w:style>
  <w:style w:type="paragraph" w:customStyle="1" w:styleId="0CDEFDAD32F447D8878EBED7ECFB6B8D">
    <w:name w:val="0CDEFDAD32F447D8878EBED7ECFB6B8D"/>
    <w:rsid w:val="00170582"/>
  </w:style>
  <w:style w:type="paragraph" w:customStyle="1" w:styleId="4BF9FBA973264947B406F5F6BD779480">
    <w:name w:val="4BF9FBA973264947B406F5F6BD779480"/>
    <w:rsid w:val="00170582"/>
  </w:style>
  <w:style w:type="paragraph" w:customStyle="1" w:styleId="37AFEC59A1DF4EEC99D438EBA34A4DDA">
    <w:name w:val="37AFEC59A1DF4EEC99D438EBA34A4DDA"/>
    <w:rsid w:val="00170582"/>
  </w:style>
  <w:style w:type="paragraph" w:customStyle="1" w:styleId="19DC7951476747E68957715CF51CF92D">
    <w:name w:val="19DC7951476747E68957715CF51CF92D"/>
    <w:rsid w:val="00170582"/>
  </w:style>
  <w:style w:type="paragraph" w:customStyle="1" w:styleId="84B161639FBC42EEB9CDB6F3095C536E">
    <w:name w:val="84B161639FBC42EEB9CDB6F3095C536E"/>
    <w:rsid w:val="00170582"/>
  </w:style>
  <w:style w:type="paragraph" w:customStyle="1" w:styleId="C018FDB80E574EE998D1289AE6FFE8B7">
    <w:name w:val="C018FDB80E574EE998D1289AE6FFE8B7"/>
    <w:rsid w:val="00170582"/>
  </w:style>
  <w:style w:type="paragraph" w:customStyle="1" w:styleId="B6F04A1AFAF34CF2BB441FF45688BEBF">
    <w:name w:val="B6F04A1AFAF34CF2BB441FF45688BEBF"/>
    <w:rsid w:val="00170582"/>
  </w:style>
  <w:style w:type="paragraph" w:customStyle="1" w:styleId="64F5DEA194FF489EA506750E23AC6492">
    <w:name w:val="64F5DEA194FF489EA506750E23AC6492"/>
    <w:rsid w:val="00170582"/>
  </w:style>
  <w:style w:type="paragraph" w:customStyle="1" w:styleId="D649438792DC44E5AB0F0D2E6C300714">
    <w:name w:val="D649438792DC44E5AB0F0D2E6C300714"/>
    <w:rsid w:val="00170582"/>
  </w:style>
  <w:style w:type="paragraph" w:customStyle="1" w:styleId="AA7DFBA64AD54C469F489F0FA6850F51">
    <w:name w:val="AA7DFBA64AD54C469F489F0FA6850F51"/>
    <w:rsid w:val="00170582"/>
  </w:style>
  <w:style w:type="paragraph" w:customStyle="1" w:styleId="606E7ABE967F419F81A0439429E8556F">
    <w:name w:val="606E7ABE967F419F81A0439429E8556F"/>
    <w:rsid w:val="00170582"/>
  </w:style>
  <w:style w:type="paragraph" w:customStyle="1" w:styleId="80F54D466D9D46269553F8237B87FB04">
    <w:name w:val="80F54D466D9D46269553F8237B87FB04"/>
    <w:rsid w:val="00170582"/>
  </w:style>
  <w:style w:type="paragraph" w:customStyle="1" w:styleId="055513DDCC1D4BB99C80D79076511790">
    <w:name w:val="055513DDCC1D4BB99C80D79076511790"/>
    <w:rsid w:val="00170582"/>
  </w:style>
  <w:style w:type="paragraph" w:customStyle="1" w:styleId="502EAAC7066346C5A58B9319DAF503E2">
    <w:name w:val="502EAAC7066346C5A58B9319DAF503E2"/>
    <w:rsid w:val="00170582"/>
  </w:style>
  <w:style w:type="paragraph" w:customStyle="1" w:styleId="BE7233E1510243D6ACA88586715AAA93">
    <w:name w:val="BE7233E1510243D6ACA88586715AAA93"/>
    <w:rsid w:val="00170582"/>
  </w:style>
  <w:style w:type="paragraph" w:customStyle="1" w:styleId="DD7CF15FCEAE4A06A345920AFC95B072">
    <w:name w:val="DD7CF15FCEAE4A06A345920AFC95B072"/>
    <w:rsid w:val="00170582"/>
  </w:style>
  <w:style w:type="paragraph" w:customStyle="1" w:styleId="803E06533DA441A58E3A1FC9E31A3969">
    <w:name w:val="803E06533DA441A58E3A1FC9E31A3969"/>
    <w:rsid w:val="00170582"/>
  </w:style>
  <w:style w:type="paragraph" w:customStyle="1" w:styleId="956D9167EB6C44A0BC1A3CC2A4555CAE">
    <w:name w:val="956D9167EB6C44A0BC1A3CC2A4555CAE"/>
    <w:rsid w:val="00170582"/>
  </w:style>
  <w:style w:type="paragraph" w:customStyle="1" w:styleId="5A7030E3B10D465BB4FCE21E19EC574E">
    <w:name w:val="5A7030E3B10D465BB4FCE21E19EC574E"/>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C5A793D3D054B139EDA47B6E7E70FB41">
    <w:name w:val="9C5A793D3D054B139EDA47B6E7E70FB4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CDEFDAD32F447D8878EBED7ECFB6B8D1">
    <w:name w:val="0CDEFDAD32F447D8878EBED7ECFB6B8D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4BF9FBA973264947B406F5F6BD7794801">
    <w:name w:val="4BF9FBA973264947B406F5F6BD779480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3E06533DA441A58E3A1FC9E31A39691">
    <w:name w:val="803E06533DA441A58E3A1FC9E31A3969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37AFEC59A1DF4EEC99D438EBA34A4DDA1">
    <w:name w:val="37AFEC59A1DF4EEC99D438EBA34A4DDA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56D9167EB6C44A0BC1A3CC2A4555CAE1">
    <w:name w:val="956D9167EB6C44A0BC1A3CC2A4555CAE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19DC7951476747E68957715CF51CF92D1">
    <w:name w:val="19DC7951476747E68957715CF51CF92D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4B161639FBC42EEB9CDB6F3095C536E1">
    <w:name w:val="84B161639FBC42EEB9CDB6F3095C536E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C018FDB80E574EE998D1289AE6FFE8B71">
    <w:name w:val="C018FDB80E574EE998D1289AE6FFE8B7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6F04A1AFAF34CF2BB441FF45688BEBF1">
    <w:name w:val="B6F04A1AFAF34CF2BB441FF45688BEBF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4F5DEA194FF489EA506750E23AC64921">
    <w:name w:val="64F5DEA194FF489EA506750E23AC6492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649438792DC44E5AB0F0D2E6C3007141">
    <w:name w:val="D649438792DC44E5AB0F0D2E6C300714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AA7DFBA64AD54C469F489F0FA6850F511">
    <w:name w:val="AA7DFBA64AD54C469F489F0FA6850F51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06E7ABE967F419F81A0439429E8556F1">
    <w:name w:val="606E7ABE967F419F81A0439429E8556F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F54D466D9D46269553F8237B87FB041">
    <w:name w:val="80F54D466D9D46269553F8237B87FB04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55513DDCC1D4BB99C80D790765117901">
    <w:name w:val="055513DDCC1D4BB99C80D79076511790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02EAAC7066346C5A58B9319DAF503E21">
    <w:name w:val="502EAAC7066346C5A58B9319DAF503E2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E7233E1510243D6ACA88586715AAA931">
    <w:name w:val="BE7233E1510243D6ACA88586715AAA93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D7CF15FCEAE4A06A345920AFC95B0721">
    <w:name w:val="DD7CF15FCEAE4A06A345920AFC95B072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73306486F934CCFB456D4854AC4B4F8">
    <w:name w:val="573306486F934CCFB456D4854AC4B4F8"/>
    <w:rsid w:val="00B0283B"/>
  </w:style>
  <w:style w:type="paragraph" w:customStyle="1" w:styleId="88FFDB6A48544841BB19F1E5571B101E">
    <w:name w:val="88FFDB6A48544841BB19F1E5571B101E"/>
    <w:rsid w:val="00B0283B"/>
  </w:style>
  <w:style w:type="paragraph" w:customStyle="1" w:styleId="730FDE795B8044D99D081C4CB54B149C">
    <w:name w:val="730FDE795B8044D99D081C4CB54B149C"/>
    <w:rsid w:val="00B0283B"/>
  </w:style>
  <w:style w:type="paragraph" w:customStyle="1" w:styleId="771FCCADBAFF475C824A777FDE67B949">
    <w:name w:val="771FCCADBAFF475C824A777FDE67B949"/>
    <w:rsid w:val="00B0283B"/>
  </w:style>
  <w:style w:type="paragraph" w:customStyle="1" w:styleId="5A7030E3B10D465BB4FCE21E19EC574E1">
    <w:name w:val="5A7030E3B10D465BB4FCE21E19EC574E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C5A793D3D054B139EDA47B6E7E70FB42">
    <w:name w:val="9C5A793D3D054B139EDA47B6E7E70FB4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CDEFDAD32F447D8878EBED7ECFB6B8D2">
    <w:name w:val="0CDEFDAD32F447D8878EBED7ECFB6B8D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4BF9FBA973264947B406F5F6BD7794802">
    <w:name w:val="4BF9FBA973264947B406F5F6BD779480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3E06533DA441A58E3A1FC9E31A39692">
    <w:name w:val="803E06533DA441A58E3A1FC9E31A3969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37AFEC59A1DF4EEC99D438EBA34A4DDA2">
    <w:name w:val="37AFEC59A1DF4EEC99D438EBA34A4DDA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56D9167EB6C44A0BC1A3CC2A4555CAE2">
    <w:name w:val="956D9167EB6C44A0BC1A3CC2A4555CAE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19DC7951476747E68957715CF51CF92D2">
    <w:name w:val="19DC7951476747E68957715CF51CF92D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73306486F934CCFB456D4854AC4B4F81">
    <w:name w:val="573306486F934CCFB456D4854AC4B4F8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4B161639FBC42EEB9CDB6F3095C536E2">
    <w:name w:val="84B161639FBC42EEB9CDB6F3095C536E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771FCCADBAFF475C824A777FDE67B9491">
    <w:name w:val="771FCCADBAFF475C824A777FDE67B9491"/>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C018FDB80E574EE998D1289AE6FFE8B72">
    <w:name w:val="C018FDB80E574EE998D1289AE6FFE8B7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6F04A1AFAF34CF2BB441FF45688BEBF2">
    <w:name w:val="B6F04A1AFAF34CF2BB441FF45688BEBF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4F5DEA194FF489EA506750E23AC64922">
    <w:name w:val="64F5DEA194FF489EA506750E23AC6492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649438792DC44E5AB0F0D2E6C3007142">
    <w:name w:val="D649438792DC44E5AB0F0D2E6C300714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AA7DFBA64AD54C469F489F0FA6850F512">
    <w:name w:val="AA7DFBA64AD54C469F489F0FA6850F51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06E7ABE967F419F81A0439429E8556F2">
    <w:name w:val="606E7ABE967F419F81A0439429E8556F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F54D466D9D46269553F8237B87FB042">
    <w:name w:val="80F54D466D9D46269553F8237B87FB04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55513DDCC1D4BB99C80D790765117902">
    <w:name w:val="055513DDCC1D4BB99C80D79076511790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02EAAC7066346C5A58B9319DAF503E22">
    <w:name w:val="502EAAC7066346C5A58B9319DAF503E2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E7233E1510243D6ACA88586715AAA932">
    <w:name w:val="BE7233E1510243D6ACA88586715AAA93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D7CF15FCEAE4A06A345920AFC95B0722">
    <w:name w:val="DD7CF15FCEAE4A06A345920AFC95B072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A7030E3B10D465BB4FCE21E19EC574E2">
    <w:name w:val="5A7030E3B10D465BB4FCE21E19EC574E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C5A793D3D054B139EDA47B6E7E70FB43">
    <w:name w:val="9C5A793D3D054B139EDA47B6E7E70FB4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CDEFDAD32F447D8878EBED7ECFB6B8D3">
    <w:name w:val="0CDEFDAD32F447D8878EBED7ECFB6B8D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4BF9FBA973264947B406F5F6BD7794803">
    <w:name w:val="4BF9FBA973264947B406F5F6BD779480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3E06533DA441A58E3A1FC9E31A39693">
    <w:name w:val="803E06533DA441A58E3A1FC9E31A3969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37AFEC59A1DF4EEC99D438EBA34A4DDA3">
    <w:name w:val="37AFEC59A1DF4EEC99D438EBA34A4DDA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956D9167EB6C44A0BC1A3CC2A4555CAE3">
    <w:name w:val="956D9167EB6C44A0BC1A3CC2A4555CAE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19DC7951476747E68957715CF51CF92D3">
    <w:name w:val="19DC7951476747E68957715CF51CF92D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73306486F934CCFB456D4854AC4B4F82">
    <w:name w:val="573306486F934CCFB456D4854AC4B4F8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4B161639FBC42EEB9CDB6F3095C536E3">
    <w:name w:val="84B161639FBC42EEB9CDB6F3095C536E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771FCCADBAFF475C824A777FDE67B9492">
    <w:name w:val="771FCCADBAFF475C824A777FDE67B9492"/>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C018FDB80E574EE998D1289AE6FFE8B73">
    <w:name w:val="C018FDB80E574EE998D1289AE6FFE8B7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6F04A1AFAF34CF2BB441FF45688BEBF3">
    <w:name w:val="B6F04A1AFAF34CF2BB441FF45688BEBF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4F5DEA194FF489EA506750E23AC64923">
    <w:name w:val="64F5DEA194FF489EA506750E23AC6492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649438792DC44E5AB0F0D2E6C3007143">
    <w:name w:val="D649438792DC44E5AB0F0D2E6C300714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AA7DFBA64AD54C469F489F0FA6850F513">
    <w:name w:val="AA7DFBA64AD54C469F489F0FA6850F51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06E7ABE967F419F81A0439429E8556F3">
    <w:name w:val="606E7ABE967F419F81A0439429E8556F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80F54D466D9D46269553F8237B87FB043">
    <w:name w:val="80F54D466D9D46269553F8237B87FB04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055513DDCC1D4BB99C80D790765117903">
    <w:name w:val="055513DDCC1D4BB99C80D79076511790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502EAAC7066346C5A58B9319DAF503E23">
    <w:name w:val="502EAAC7066346C5A58B9319DAF503E2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BE7233E1510243D6ACA88586715AAA933">
    <w:name w:val="BE7233E1510243D6ACA88586715AAA93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DD7CF15FCEAE4A06A345920AFC95B0723">
    <w:name w:val="DD7CF15FCEAE4A06A345920AFC95B0723"/>
    <w:rsid w:val="00B0283B"/>
    <w:pPr>
      <w:spacing w:after="0" w:line="240" w:lineRule="auto"/>
      <w:ind w:left="720"/>
      <w:contextualSpacing/>
    </w:pPr>
    <w:rPr>
      <w:rFonts w:ascii="Arial" w:eastAsia="Times New Roman" w:hAnsi="Arial" w:cs="Times New Roman"/>
      <w:sz w:val="24"/>
      <w:szCs w:val="20"/>
      <w:lang w:eastAsia="en-US"/>
    </w:rPr>
  </w:style>
  <w:style w:type="paragraph" w:customStyle="1" w:styleId="69DD617AF5534FDF8B7AD8C5EE2B83CF">
    <w:name w:val="69DD617AF5534FDF8B7AD8C5EE2B83CF"/>
    <w:rsid w:val="00FD1031"/>
  </w:style>
  <w:style w:type="paragraph" w:customStyle="1" w:styleId="5A7030E3B10D465BB4FCE21E19EC574E3">
    <w:name w:val="5A7030E3B10D465BB4FCE21E19EC574E3"/>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69DD617AF5534FDF8B7AD8C5EE2B83CF1">
    <w:name w:val="69DD617AF5534FDF8B7AD8C5EE2B83CF1"/>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0CDEFDAD32F447D8878EBED7ECFB6B8D4">
    <w:name w:val="0CDEFDAD32F447D8878EBED7ECFB6B8D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4BF9FBA973264947B406F5F6BD7794804">
    <w:name w:val="4BF9FBA973264947B406F5F6BD779480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803E06533DA441A58E3A1FC9E31A39694">
    <w:name w:val="803E06533DA441A58E3A1FC9E31A3969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37AFEC59A1DF4EEC99D438EBA34A4DDA4">
    <w:name w:val="37AFEC59A1DF4EEC99D438EBA34A4DDA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956D9167EB6C44A0BC1A3CC2A4555CAE4">
    <w:name w:val="956D9167EB6C44A0BC1A3CC2A4555CAE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19DC7951476747E68957715CF51CF92D4">
    <w:name w:val="19DC7951476747E68957715CF51CF92D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573306486F934CCFB456D4854AC4B4F83">
    <w:name w:val="573306486F934CCFB456D4854AC4B4F83"/>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84B161639FBC42EEB9CDB6F3095C536E4">
    <w:name w:val="84B161639FBC42EEB9CDB6F3095C536E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771FCCADBAFF475C824A777FDE67B9493">
    <w:name w:val="771FCCADBAFF475C824A777FDE67B9493"/>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C018FDB80E574EE998D1289AE6FFE8B74">
    <w:name w:val="C018FDB80E574EE998D1289AE6FFE8B7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B6F04A1AFAF34CF2BB441FF45688BEBF4">
    <w:name w:val="B6F04A1AFAF34CF2BB441FF45688BEBF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64F5DEA194FF489EA506750E23AC64924">
    <w:name w:val="64F5DEA194FF489EA506750E23AC6492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D649438792DC44E5AB0F0D2E6C3007144">
    <w:name w:val="D649438792DC44E5AB0F0D2E6C300714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AA7DFBA64AD54C469F489F0FA6850F514">
    <w:name w:val="AA7DFBA64AD54C469F489F0FA6850F51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606E7ABE967F419F81A0439429E8556F4">
    <w:name w:val="606E7ABE967F419F81A0439429E8556F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80F54D466D9D46269553F8237B87FB044">
    <w:name w:val="80F54D466D9D46269553F8237B87FB04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055513DDCC1D4BB99C80D790765117904">
    <w:name w:val="055513DDCC1D4BB99C80D79076511790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502EAAC7066346C5A58B9319DAF503E24">
    <w:name w:val="502EAAC7066346C5A58B9319DAF503E2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BE7233E1510243D6ACA88586715AAA934">
    <w:name w:val="BE7233E1510243D6ACA88586715AAA93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DD7CF15FCEAE4A06A345920AFC95B0724">
    <w:name w:val="DD7CF15FCEAE4A06A345920AFC95B0724"/>
    <w:rsid w:val="00FD1031"/>
    <w:pPr>
      <w:spacing w:after="0" w:line="240" w:lineRule="auto"/>
      <w:ind w:left="720"/>
      <w:contextualSpacing/>
    </w:pPr>
    <w:rPr>
      <w:rFonts w:ascii="Arial" w:eastAsia="Times New Roman" w:hAnsi="Arial" w:cs="Times New Roman"/>
      <w:sz w:val="24"/>
      <w:szCs w:val="20"/>
      <w:lang w:eastAsia="en-US"/>
    </w:rPr>
  </w:style>
  <w:style w:type="paragraph" w:customStyle="1" w:styleId="2E0729D0508C4FA786756183F781C2C8">
    <w:name w:val="2E0729D0508C4FA786756183F781C2C8"/>
    <w:rsid w:val="00FD1031"/>
  </w:style>
  <w:style w:type="paragraph" w:customStyle="1" w:styleId="425B12B6EC8A499DA4F9B8F2725C0B7B">
    <w:name w:val="425B12B6EC8A499DA4F9B8F2725C0B7B"/>
    <w:rsid w:val="00FD1031"/>
  </w:style>
  <w:style w:type="paragraph" w:customStyle="1" w:styleId="E66F78E491F844E590B514ED0D1D3D31">
    <w:name w:val="E66F78E491F844E590B514ED0D1D3D31"/>
    <w:rsid w:val="00FD1031"/>
  </w:style>
  <w:style w:type="paragraph" w:customStyle="1" w:styleId="E3A17BB41EB941B59A3217B9A7A4D6E9">
    <w:name w:val="E3A17BB41EB941B59A3217B9A7A4D6E9"/>
    <w:rsid w:val="00FD1031"/>
  </w:style>
  <w:style w:type="paragraph" w:customStyle="1" w:styleId="7843E268F9D248E297405D69A6FBF394">
    <w:name w:val="7843E268F9D248E297405D69A6FBF394"/>
    <w:rsid w:val="00FD1031"/>
  </w:style>
  <w:style w:type="paragraph" w:customStyle="1" w:styleId="C6F97645799D41F0B32EF60C6174F367">
    <w:name w:val="C6F97645799D41F0B32EF60C6174F367"/>
    <w:rsid w:val="00FD1031"/>
  </w:style>
  <w:style w:type="paragraph" w:customStyle="1" w:styleId="9240A3E7CE6F48FE871D76897F6A4589">
    <w:name w:val="9240A3E7CE6F48FE871D76897F6A4589"/>
    <w:rsid w:val="00FD1031"/>
  </w:style>
  <w:style w:type="paragraph" w:customStyle="1" w:styleId="6E7E37E531934DC6BAD95782CB834DDE">
    <w:name w:val="6E7E37E531934DC6BAD95782CB834DDE"/>
    <w:rsid w:val="00FD1031"/>
  </w:style>
  <w:style w:type="paragraph" w:customStyle="1" w:styleId="5C52412DE1D140DAA103185976D3C3FB">
    <w:name w:val="5C52412DE1D140DAA103185976D3C3FB"/>
    <w:rsid w:val="00FD1031"/>
  </w:style>
  <w:style w:type="paragraph" w:customStyle="1" w:styleId="8BA8AC2D5295480BADC85C708FC6D58F">
    <w:name w:val="8BA8AC2D5295480BADC85C708FC6D58F"/>
    <w:rsid w:val="00FD1031"/>
  </w:style>
  <w:style w:type="paragraph" w:customStyle="1" w:styleId="091E1D58907E4AE9BC09000DC91FE167">
    <w:name w:val="091E1D58907E4AE9BC09000DC91FE167"/>
    <w:rsid w:val="00FD1031"/>
  </w:style>
  <w:style w:type="paragraph" w:customStyle="1" w:styleId="6525CC64201543C1BDE1A29FD30C0A42">
    <w:name w:val="6525CC64201543C1BDE1A29FD30C0A42"/>
    <w:rsid w:val="00FD1031"/>
  </w:style>
  <w:style w:type="paragraph" w:customStyle="1" w:styleId="8296CB807DAA49D6ADA4A8A7823694AA">
    <w:name w:val="8296CB807DAA49D6ADA4A8A7823694AA"/>
    <w:rsid w:val="00FD1031"/>
  </w:style>
  <w:style w:type="paragraph" w:customStyle="1" w:styleId="85EA58F59778400F8D2F4586F8E980B9">
    <w:name w:val="85EA58F59778400F8D2F4586F8E980B9"/>
    <w:rsid w:val="00FD1031"/>
  </w:style>
  <w:style w:type="paragraph" w:customStyle="1" w:styleId="8478939E8DAC45539B570E5EC954C14B">
    <w:name w:val="8478939E8DAC45539B570E5EC954C14B"/>
    <w:rsid w:val="00FD1031"/>
  </w:style>
  <w:style w:type="paragraph" w:customStyle="1" w:styleId="2D87466F27494FA28B65C8EC38FE32CD">
    <w:name w:val="2D87466F27494FA28B65C8EC38FE32CD"/>
    <w:rsid w:val="00FD1031"/>
  </w:style>
  <w:style w:type="paragraph" w:customStyle="1" w:styleId="0639B31F4C774BFD8C7C0C3717BBD002">
    <w:name w:val="0639B31F4C774BFD8C7C0C3717BBD002"/>
    <w:rsid w:val="00FD1031"/>
  </w:style>
  <w:style w:type="paragraph" w:customStyle="1" w:styleId="3991881BAD5E4950A716A4F64E8F0175">
    <w:name w:val="3991881BAD5E4950A716A4F64E8F0175"/>
    <w:rsid w:val="00FD1031"/>
  </w:style>
  <w:style w:type="paragraph" w:customStyle="1" w:styleId="240D1C856DFF4112B90F31DB8FC9A3F6">
    <w:name w:val="240D1C856DFF4112B90F31DB8FC9A3F6"/>
    <w:rsid w:val="00FD1031"/>
  </w:style>
  <w:style w:type="paragraph" w:customStyle="1" w:styleId="ABF4ED1B7249405899EDEFA770A0BD76">
    <w:name w:val="ABF4ED1B7249405899EDEFA770A0BD76"/>
    <w:rsid w:val="00FD1031"/>
  </w:style>
  <w:style w:type="paragraph" w:customStyle="1" w:styleId="14F976BA25824F68B9DD0B1B847F7CE7">
    <w:name w:val="14F976BA25824F68B9DD0B1B847F7CE7"/>
    <w:rsid w:val="00FD1031"/>
  </w:style>
  <w:style w:type="paragraph" w:customStyle="1" w:styleId="D1109E86D44C4A3291444DBE484F698E">
    <w:name w:val="D1109E86D44C4A3291444DBE484F698E"/>
    <w:rsid w:val="00FD1031"/>
  </w:style>
  <w:style w:type="paragraph" w:customStyle="1" w:styleId="F7D48477D83A494896F6C076996D353F">
    <w:name w:val="F7D48477D83A494896F6C076996D353F"/>
    <w:rsid w:val="00FD1031"/>
  </w:style>
  <w:style w:type="paragraph" w:customStyle="1" w:styleId="88A30AB320DC4CE0AC4082C3FD16B6D4">
    <w:name w:val="88A30AB320DC4CE0AC4082C3FD16B6D4"/>
    <w:rsid w:val="00FD1031"/>
  </w:style>
  <w:style w:type="paragraph" w:customStyle="1" w:styleId="4497ABF82F044C35B2808CFE47A83CD0">
    <w:name w:val="4497ABF82F044C35B2808CFE47A83CD0"/>
    <w:rsid w:val="00FD1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A25943953</value>
    </field>
    <field name="Objective-Title">
      <value order="0">2019 Transport Appraisal &amp; Modelling in Scotland User Survey - Survey Response Form</value>
    </field>
    <field name="Objective-Description">
      <value order="0"/>
    </field>
    <field name="Objective-CreationStamp">
      <value order="0">2019-10-06T18:59:41Z</value>
    </field>
    <field name="Objective-IsApproved">
      <value order="0">false</value>
    </field>
    <field name="Objective-IsPublished">
      <value order="0">true</value>
    </field>
    <field name="Objective-DatePublished">
      <value order="0">2019-10-08T12:13:55Z</value>
    </field>
    <field name="Objective-ModificationStamp">
      <value order="0">2019-10-08T12:16:00Z</value>
    </field>
    <field name="Objective-Owner">
      <value order="0">Cragg, Stephen S (Z300433)</value>
    </field>
    <field name="Objective-Path">
      <value order="0">Objective Global Folder:SG File Plan:Business and industry:Transport:General:Research and analysis: Transport - general:Scottish Transport Appraisal Guidance (STAG): Guidance Review: 2019-2024</value>
    </field>
    <field name="Objective-Parent">
      <value order="0">Scottish Transport Appraisal Guidance (STAG): Guidance Review: 2019-2024</value>
    </field>
    <field name="Objective-State">
      <value order="0">Published</value>
    </field>
    <field name="Objective-VersionId">
      <value order="0">vA37431652</value>
    </field>
    <field name="Objective-Version">
      <value order="0">4.0</value>
    </field>
    <field name="Objective-VersionNumber">
      <value order="0">4</value>
    </field>
    <field name="Objective-VersionComment">
      <value order="0"/>
    </field>
    <field name="Objective-FileNumber">
      <value order="0">PROJ/38687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113D99D-D6E5-4682-AAF9-661B3F61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 S (Stephen)</dc:creator>
  <cp:keywords/>
  <dc:description/>
  <cp:lastModifiedBy>Caddle A (Andrew)</cp:lastModifiedBy>
  <cp:revision>1</cp:revision>
  <dcterms:created xsi:type="dcterms:W3CDTF">2019-10-08T13:18:00Z</dcterms:created>
  <dcterms:modified xsi:type="dcterms:W3CDTF">2019-10-08T13:18:00Z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A25943953</vt:lpwstr>
  </property>
  <property fmtid="{D5CDD505-2E9C-101B-9397-08002B2CF9AE}" pid="4" name="Objective-Title">
    <vt:lpwstr>2019 Transport Appraisal &amp; Modelling in Scotland User Survey - Survey Response Form</vt:lpwstr>
  </property>
  <property fmtid="{D5CDD505-2E9C-101B-9397-08002B2CF9AE}" pid="5" name="Objective-Description">
    <vt:lpwstr/>
  </property>
  <property fmtid="{D5CDD505-2E9C-101B-9397-08002B2CF9AE}" pid="6" name="Objective-CreationStamp">
    <vt:filetime>2019-10-06T19:27:00Z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2019-10-08T12:13:55Z</vt:filetime>
  </property>
  <property fmtid="{D5CDD505-2E9C-101B-9397-08002B2CF9AE}" pid="10" name="Objective-ModificationStamp">
    <vt:filetime>2019-10-08T12:16:00Z</vt:filetime>
  </property>
  <property fmtid="{D5CDD505-2E9C-101B-9397-08002B2CF9AE}" pid="11" name="Objective-Owner">
    <vt:lpwstr>Cragg, Stephen S (Z300433)</vt:lpwstr>
  </property>
  <property fmtid="{D5CDD505-2E9C-101B-9397-08002B2CF9AE}" pid="12" name="Objective-Path">
    <vt:lpwstr>Objective Global Folder:SG File Plan:Business and industry:Transport:General:Research and analysis: Transport - general:Scottish Transport Appraisal Guidance (STAG): Guidance Review: 2019-2024:</vt:lpwstr>
  </property>
  <property fmtid="{D5CDD505-2E9C-101B-9397-08002B2CF9AE}" pid="13" name="Objective-Parent">
    <vt:lpwstr>Scottish Transport Appraisal Guidance (STAG): Guidance Review: 2019-2024</vt:lpwstr>
  </property>
  <property fmtid="{D5CDD505-2E9C-101B-9397-08002B2CF9AE}" pid="14" name="Objective-State">
    <vt:lpwstr>Published</vt:lpwstr>
  </property>
  <property fmtid="{D5CDD505-2E9C-101B-9397-08002B2CF9AE}" pid="15" name="Objective-VersionId">
    <vt:lpwstr>vA37431652</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