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04C" w:rsidRPr="00630252" w:rsidRDefault="00A5604C" w:rsidP="00A5604C">
      <w:pPr>
        <w:pStyle w:val="Headings"/>
        <w:tabs>
          <w:tab w:val="clear" w:pos="720"/>
          <w:tab w:val="left" w:pos="709"/>
        </w:tabs>
        <w:rPr>
          <w:rFonts w:ascii="Gill Sans MT" w:hAnsi="Gill Sans MT"/>
          <w:sz w:val="32"/>
          <w:szCs w:val="32"/>
        </w:rPr>
      </w:pPr>
      <w:r w:rsidRPr="00630252">
        <w:rPr>
          <w:rFonts w:ascii="Gill Sans MT" w:hAnsi="Gill Sans MT"/>
          <w:sz w:val="32"/>
          <w:szCs w:val="32"/>
        </w:rPr>
        <w:t>Annex A – Respondent Information Form</w:t>
      </w:r>
    </w:p>
    <w:p w:rsidR="00A5604C" w:rsidRDefault="00A5604C" w:rsidP="00A5604C">
      <w:pPr>
        <w:pStyle w:val="ListParagraph"/>
        <w:ind w:left="0"/>
        <w:rPr>
          <w:b/>
          <w:szCs w:val="24"/>
        </w:rPr>
      </w:pPr>
    </w:p>
    <w:p w:rsidR="00A5604C" w:rsidRPr="00BE7826" w:rsidRDefault="00A5604C" w:rsidP="00A5604C">
      <w:bookmarkStart w:id="0" w:name="_Toc452119741"/>
      <w:bookmarkStart w:id="1" w:name="_Toc454956369"/>
    </w:p>
    <w:p w:rsidR="00A5604C" w:rsidRPr="00630252" w:rsidRDefault="00A5604C" w:rsidP="00A5604C">
      <w:pPr>
        <w:rPr>
          <w:rFonts w:cs="Arial"/>
          <w:b/>
          <w:szCs w:val="24"/>
        </w:rPr>
      </w:pPr>
      <w:bookmarkStart w:id="2" w:name="RespondentForm"/>
      <w:bookmarkStart w:id="3" w:name="_Toc452119776"/>
      <w:bookmarkStart w:id="4" w:name="_Toc454956374"/>
      <w:bookmarkEnd w:id="0"/>
      <w:bookmarkEnd w:id="1"/>
      <w:r>
        <w:rPr>
          <w:noProof/>
          <w:lang w:eastAsia="en-GB"/>
        </w:rPr>
        <w:drawing>
          <wp:anchor distT="0" distB="0" distL="114300" distR="114300" simplePos="0" relativeHeight="251664384" behindDoc="1" locked="0" layoutInCell="1" allowOverlap="1" wp14:anchorId="7AA2D69D" wp14:editId="541051E6">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r w:rsidRPr="009F7671">
        <w:rPr>
          <w:rFonts w:eastAsia="Calibri" w:cs="Cambria"/>
          <w:b/>
          <w:szCs w:val="24"/>
          <w:lang w:eastAsia="en-GB"/>
        </w:rPr>
        <w:t>RESPONDENT INFORMATION FORM</w:t>
      </w:r>
    </w:p>
    <w:p w:rsidR="00A5604C" w:rsidRPr="009F7671" w:rsidRDefault="00A5604C" w:rsidP="00A5604C">
      <w:pPr>
        <w:tabs>
          <w:tab w:val="right" w:pos="9907"/>
        </w:tabs>
        <w:rPr>
          <w:rFonts w:eastAsia="Calibri" w:cs="Cambria"/>
          <w:b/>
          <w:szCs w:val="24"/>
          <w:lang w:eastAsia="en-GB"/>
        </w:rPr>
      </w:pPr>
      <w:r>
        <w:rPr>
          <w:rFonts w:eastAsia="Calibri" w:cs="Cambria"/>
          <w:b/>
          <w:szCs w:val="24"/>
          <w:lang w:eastAsia="en-GB"/>
        </w:rPr>
        <w:t>CONSULTATION ON TRAFFIC REGULATION ORDERS</w:t>
      </w:r>
    </w:p>
    <w:p w:rsidR="00A5604C" w:rsidRPr="009F7671" w:rsidRDefault="00A5604C" w:rsidP="00A5604C">
      <w:pPr>
        <w:tabs>
          <w:tab w:val="right" w:pos="9907"/>
        </w:tabs>
        <w:rPr>
          <w:rFonts w:eastAsia="Calibri" w:cs="Cambria"/>
          <w:b/>
          <w:sz w:val="28"/>
          <w:szCs w:val="22"/>
          <w:lang w:eastAsia="en-GB"/>
        </w:rPr>
      </w:pPr>
    </w:p>
    <w:p w:rsidR="00A5604C" w:rsidRPr="004B44A8" w:rsidRDefault="00A5604C" w:rsidP="00A5604C">
      <w:pPr>
        <w:tabs>
          <w:tab w:val="right" w:pos="9907"/>
        </w:tabs>
        <w:autoSpaceDE w:val="0"/>
        <w:autoSpaceDN w:val="0"/>
        <w:adjustRightInd w:val="0"/>
        <w:spacing w:after="200" w:line="276" w:lineRule="auto"/>
        <w:rPr>
          <w:rFonts w:eastAsia="Calibri" w:cs="Arial"/>
          <w:color w:val="000000"/>
          <w:szCs w:val="24"/>
          <w:lang w:eastAsia="en-GB"/>
        </w:rPr>
      </w:pPr>
      <w:r w:rsidRPr="004B44A8">
        <w:rPr>
          <w:rFonts w:eastAsia="Calibri" w:cs="Arial"/>
          <w:b/>
          <w:color w:val="000000"/>
          <w:szCs w:val="24"/>
          <w:lang w:eastAsia="en-GB"/>
        </w:rPr>
        <w:t xml:space="preserve">Please Note this form </w:t>
      </w:r>
      <w:r w:rsidRPr="004B44A8">
        <w:rPr>
          <w:rFonts w:eastAsia="Calibri" w:cs="Arial"/>
          <w:b/>
          <w:bCs/>
          <w:color w:val="000000"/>
          <w:szCs w:val="24"/>
          <w:lang w:eastAsia="en-GB"/>
        </w:rPr>
        <w:t>must</w:t>
      </w:r>
      <w:r w:rsidRPr="004B44A8">
        <w:rPr>
          <w:rFonts w:eastAsia="Calibri" w:cs="Arial"/>
          <w:b/>
          <w:color w:val="000000"/>
          <w:szCs w:val="24"/>
          <w:lang w:eastAsia="en-GB"/>
        </w:rPr>
        <w:t xml:space="preserve"> be completed and returned with your response</w:t>
      </w:r>
      <w:r w:rsidRPr="004B44A8">
        <w:rPr>
          <w:rFonts w:eastAsia="Calibri" w:cs="Arial"/>
          <w:color w:val="000000"/>
          <w:szCs w:val="24"/>
          <w:lang w:eastAsia="en-GB"/>
        </w:rPr>
        <w:t>.</w:t>
      </w:r>
    </w:p>
    <w:p w:rsidR="00A5604C" w:rsidRPr="00AF6F81" w:rsidRDefault="00A5604C" w:rsidP="00A5604C">
      <w:pPr>
        <w:tabs>
          <w:tab w:val="right" w:pos="9907"/>
        </w:tabs>
        <w:autoSpaceDE w:val="0"/>
        <w:autoSpaceDN w:val="0"/>
        <w:adjustRightInd w:val="0"/>
        <w:rPr>
          <w:rFonts w:cs="Calibri"/>
          <w:color w:val="000000"/>
          <w:lang w:eastAsia="en-GB"/>
        </w:rPr>
      </w:pPr>
      <w:r>
        <w:rPr>
          <w:rFonts w:cs="Arial"/>
        </w:rPr>
        <w:t xml:space="preserve">To find out how we handle your personal data, please see our privacy policy: </w:t>
      </w:r>
      <w:hyperlink r:id="rId6" w:history="1">
        <w:r w:rsidRPr="00B61DEF">
          <w:rPr>
            <w:rStyle w:val="Hyperlink"/>
            <w:rFonts w:cs="Arial"/>
            <w:szCs w:val="24"/>
            <w:lang w:eastAsia="en-GB"/>
          </w:rPr>
          <w:t>https://www.gov.scot/privacy/</w:t>
        </w:r>
      </w:hyperlink>
      <w:r>
        <w:rPr>
          <w:rFonts w:ascii="Segoe UI" w:hAnsi="Segoe UI" w:cs="Segoe UI"/>
          <w:color w:val="000000"/>
          <w:szCs w:val="24"/>
          <w:lang w:eastAsia="en-GB"/>
        </w:rPr>
        <w:t xml:space="preserve"> </w:t>
      </w:r>
      <w:r>
        <w:rPr>
          <w:rFonts w:cs="Calibri"/>
          <w:color w:val="000000"/>
          <w:lang w:eastAsia="en-GB"/>
        </w:rPr>
        <w:br/>
      </w:r>
    </w:p>
    <w:p w:rsidR="00A5604C" w:rsidRPr="009F7671" w:rsidRDefault="00A5604C" w:rsidP="00A5604C">
      <w:pPr>
        <w:tabs>
          <w:tab w:val="right" w:pos="9907"/>
        </w:tabs>
        <w:spacing w:after="200" w:line="276" w:lineRule="auto"/>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rsidR="00A5604C" w:rsidRPr="00843A3F" w:rsidRDefault="00A5604C" w:rsidP="00A5604C">
      <w:pPr>
        <w:tabs>
          <w:tab w:val="right" w:pos="9907"/>
        </w:tabs>
        <w:spacing w:line="276" w:lineRule="auto"/>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A50A00">
        <w:rPr>
          <w:rFonts w:eastAsia="Calibri" w:cs="Arial"/>
          <w:sz w:val="22"/>
          <w:szCs w:val="28"/>
          <w:lang w:eastAsia="en-GB"/>
        </w:rPr>
      </w:r>
      <w:r w:rsidR="00A50A00">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r>
      <w:r w:rsidRPr="00843A3F">
        <w:rPr>
          <w:rFonts w:eastAsia="Calibri" w:cs="Arial"/>
          <w:szCs w:val="24"/>
          <w:lang w:eastAsia="en-GB"/>
        </w:rPr>
        <w:t>Individual</w:t>
      </w:r>
    </w:p>
    <w:p w:rsidR="00A5604C" w:rsidRPr="00843A3F" w:rsidRDefault="00A5604C" w:rsidP="00A5604C">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A50A00">
        <w:rPr>
          <w:rFonts w:eastAsia="Calibri" w:cs="Arial"/>
          <w:szCs w:val="24"/>
          <w:lang w:eastAsia="en-GB"/>
        </w:rPr>
      </w:r>
      <w:r w:rsidR="00A50A00">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Organisation</w:t>
      </w:r>
    </w:p>
    <w:p w:rsidR="00A5604C" w:rsidRPr="00843A3F" w:rsidRDefault="00A50A00" w:rsidP="00A5604C">
      <w:pPr>
        <w:tabs>
          <w:tab w:val="right" w:pos="9907"/>
        </w:tabs>
        <w:spacing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1312" behindDoc="0" locked="0" layoutInCell="1" allowOverlap="1" wp14:anchorId="4B3E300F" wp14:editId="2BC68DEF">
                <wp:simplePos x="0" y="0"/>
                <wp:positionH relativeFrom="column">
                  <wp:posOffset>2520950</wp:posOffset>
                </wp:positionH>
                <wp:positionV relativeFrom="paragraph">
                  <wp:posOffset>732629</wp:posOffset>
                </wp:positionV>
                <wp:extent cx="3423920" cy="331470"/>
                <wp:effectExtent l="0" t="0" r="24130" b="11430"/>
                <wp:wrapTight wrapText="bothSides">
                  <wp:wrapPolygon edited="0">
                    <wp:start x="0" y="0"/>
                    <wp:lineTo x="0" y="21103"/>
                    <wp:lineTo x="21632" y="21103"/>
                    <wp:lineTo x="21632"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A5604C" w:rsidRDefault="00A5604C" w:rsidP="00A560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E300F" id="_x0000_t202" coordsize="21600,21600" o:spt="202" path="m,l,21600r21600,l21600,xe">
                <v:stroke joinstyle="miter"/>
                <v:path gradientshapeok="t" o:connecttype="rect"/>
              </v:shapetype>
              <v:shape id="Text Box 15" o:spid="_x0000_s1026" type="#_x0000_t202" style="position:absolute;margin-left:198.5pt;margin-top:57.7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" filled="f">
                <v:textbox inset=",7.2pt,,7.2pt">
                  <w:txbxContent>
                    <w:p w:rsidR="00A5604C" w:rsidRDefault="00A5604C" w:rsidP="00A5604C"/>
                  </w:txbxContent>
                </v:textbox>
                <w10:wrap type="tight"/>
              </v:shape>
            </w:pict>
          </mc:Fallback>
        </mc:AlternateContent>
      </w:r>
      <w:r w:rsidRPr="00843A3F">
        <w:rPr>
          <w:noProof/>
          <w:szCs w:val="24"/>
          <w:lang w:eastAsia="en-GB"/>
        </w:rPr>
        <mc:AlternateContent>
          <mc:Choice Requires="wps">
            <w:drawing>
              <wp:anchor distT="0" distB="0" distL="114300" distR="114300" simplePos="0" relativeHeight="251659264" behindDoc="0" locked="0" layoutInCell="1" allowOverlap="1" wp14:anchorId="1122D0FB" wp14:editId="7FB7DA49">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A5604C" w:rsidRDefault="00A5604C" w:rsidP="00A560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2D0FB" id="Text Box 20" o:spid="_x0000_s1027"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" filled="f">
                <v:textbox inset=",7.2pt,,7.2pt">
                  <w:txbxContent>
                    <w:p w:rsidR="00A5604C" w:rsidRDefault="00A5604C" w:rsidP="00A5604C"/>
                  </w:txbxContent>
                </v:textbox>
                <w10:wrap type="tight"/>
              </v:shape>
            </w:pict>
          </mc:Fallback>
        </mc:AlternateContent>
      </w:r>
      <w:r w:rsidR="00A5604C" w:rsidRPr="00843A3F">
        <w:rPr>
          <w:rFonts w:eastAsia="Calibri" w:cs="Arial"/>
          <w:szCs w:val="24"/>
          <w:lang w:eastAsia="en-GB"/>
        </w:rPr>
        <w:t>Full name or organisation’s name</w:t>
      </w:r>
      <w:bookmarkStart w:id="5" w:name="_GoBack"/>
      <w:bookmarkEnd w:id="5"/>
    </w:p>
    <w:p w:rsidR="00A5604C" w:rsidRPr="00843A3F" w:rsidRDefault="00A5604C" w:rsidP="00A5604C">
      <w:pPr>
        <w:tabs>
          <w:tab w:val="right" w:pos="9907"/>
        </w:tabs>
        <w:spacing w:before="120" w:after="200" w:line="276" w:lineRule="auto"/>
        <w:rPr>
          <w:rFonts w:eastAsia="Calibri"/>
          <w:szCs w:val="24"/>
          <w:lang w:eastAsia="en-GB"/>
        </w:rPr>
      </w:pPr>
      <w:r w:rsidRPr="00843A3F">
        <w:rPr>
          <w:rFonts w:eastAsia="Calibri"/>
          <w:szCs w:val="24"/>
          <w:lang w:eastAsia="en-GB"/>
        </w:rPr>
        <w:t xml:space="preserve">Phone number </w:t>
      </w:r>
    </w:p>
    <w:p w:rsidR="00A5604C" w:rsidRPr="00843A3F" w:rsidRDefault="00A5604C" w:rsidP="00A5604C">
      <w:pPr>
        <w:tabs>
          <w:tab w:val="right" w:pos="9907"/>
        </w:tabs>
        <w:spacing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0288" behindDoc="0" locked="0" layoutInCell="1" allowOverlap="1" wp14:anchorId="7B3FE588" wp14:editId="5D559F32">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A5604C" w:rsidRDefault="00A5604C" w:rsidP="00A560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E588"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" filled="f">
                <v:textbox inset=",7.2pt,,7.2pt">
                  <w:txbxContent>
                    <w:p w:rsidR="00A5604C" w:rsidRDefault="00A5604C" w:rsidP="00A5604C"/>
                  </w:txbxContent>
                </v:textbox>
                <w10:wrap type="tight"/>
              </v:shape>
            </w:pict>
          </mc:Fallback>
        </mc:AlternateContent>
      </w:r>
      <w:r w:rsidRPr="00843A3F">
        <w:rPr>
          <w:rFonts w:eastAsia="Calibri"/>
          <w:szCs w:val="24"/>
          <w:lang w:eastAsia="en-GB"/>
        </w:rPr>
        <w:t xml:space="preserve">Address </w:t>
      </w:r>
    </w:p>
    <w:p w:rsidR="00A5604C" w:rsidRPr="009F7671" w:rsidRDefault="00A5604C" w:rsidP="00A5604C">
      <w:pPr>
        <w:tabs>
          <w:tab w:val="right" w:pos="9907"/>
        </w:tabs>
        <w:spacing w:line="276" w:lineRule="auto"/>
        <w:ind w:firstLine="720"/>
        <w:rPr>
          <w:rFonts w:eastAsia="Calibri"/>
          <w:sz w:val="22"/>
          <w:szCs w:val="22"/>
          <w:lang w:eastAsia="en-GB"/>
        </w:rPr>
      </w:pPr>
    </w:p>
    <w:p w:rsidR="00A5604C" w:rsidRPr="00843A3F" w:rsidRDefault="00A5604C" w:rsidP="00A5604C">
      <w:pPr>
        <w:tabs>
          <w:tab w:val="right" w:pos="9907"/>
        </w:tabs>
        <w:spacing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2336" behindDoc="0" locked="0" layoutInCell="1" allowOverlap="1" wp14:anchorId="38C926B1" wp14:editId="17DE32DD">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A5604C" w:rsidRDefault="00A5604C" w:rsidP="00A560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926B1"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" filled="f">
                <v:textbox inset=",7.2pt,,7.2pt">
                  <w:txbxContent>
                    <w:p w:rsidR="00A5604C" w:rsidRDefault="00A5604C" w:rsidP="00A5604C"/>
                  </w:txbxContent>
                </v:textbox>
                <w10:wrap type="tight"/>
              </v:shape>
            </w:pict>
          </mc:Fallback>
        </mc:AlternateContent>
      </w:r>
      <w:r w:rsidRPr="00843A3F">
        <w:rPr>
          <w:rFonts w:eastAsia="Calibri"/>
          <w:szCs w:val="24"/>
          <w:lang w:eastAsia="en-GB"/>
        </w:rPr>
        <w:t xml:space="preserve">Postcode </w:t>
      </w:r>
    </w:p>
    <w:p w:rsidR="00A5604C" w:rsidRPr="009F7671" w:rsidRDefault="00A5604C" w:rsidP="00A5604C">
      <w:pPr>
        <w:tabs>
          <w:tab w:val="right" w:pos="9907"/>
        </w:tabs>
        <w:spacing w:line="276" w:lineRule="auto"/>
        <w:rPr>
          <w:rFonts w:ascii="Calibri" w:eastAsia="Calibri" w:hAnsi="Calibri"/>
          <w:sz w:val="22"/>
          <w:szCs w:val="22"/>
          <w:lang w:eastAsia="en-GB"/>
        </w:rPr>
      </w:pPr>
    </w:p>
    <w:p w:rsidR="00A5604C" w:rsidRPr="009F7671" w:rsidRDefault="00A5604C" w:rsidP="00A5604C">
      <w:pPr>
        <w:tabs>
          <w:tab w:val="right" w:pos="9907"/>
        </w:tabs>
        <w:spacing w:line="276" w:lineRule="auto"/>
        <w:rPr>
          <w:rFonts w:eastAsia="Calibri"/>
          <w:sz w:val="22"/>
          <w:szCs w:val="22"/>
          <w:lang w:eastAsia="en-GB"/>
        </w:rPr>
      </w:pPr>
    </w:p>
    <w:p w:rsidR="00A5604C" w:rsidRPr="00843A3F" w:rsidRDefault="00A5604C" w:rsidP="00A5604C">
      <w:pPr>
        <w:tabs>
          <w:tab w:val="right" w:pos="9907"/>
        </w:tabs>
        <w:spacing w:after="200"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3360" behindDoc="0" locked="0" layoutInCell="1" allowOverlap="1" wp14:anchorId="4252049A" wp14:editId="5F876A40">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A5604C" w:rsidRDefault="00A5604C" w:rsidP="00A560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049A" id="Text Box 9"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" filled="f">
                <v:textbox inset=",7.2pt,,7.2pt">
                  <w:txbxContent>
                    <w:p w:rsidR="00A5604C" w:rsidRDefault="00A5604C" w:rsidP="00A5604C"/>
                  </w:txbxContent>
                </v:textbox>
                <w10:wrap type="tight"/>
              </v:shape>
            </w:pict>
          </mc:Fallback>
        </mc:AlternateContent>
      </w:r>
      <w:r w:rsidRPr="00843A3F">
        <w:rPr>
          <w:rFonts w:eastAsia="Calibri"/>
          <w:szCs w:val="24"/>
          <w:lang w:eastAsia="en-GB"/>
        </w:rPr>
        <w:t>Email</w:t>
      </w:r>
    </w:p>
    <w:p w:rsidR="00A5604C" w:rsidRPr="009F7671" w:rsidRDefault="00A5604C" w:rsidP="00A5604C">
      <w:pPr>
        <w:tabs>
          <w:tab w:val="right" w:pos="9907"/>
        </w:tabs>
        <w:spacing w:line="276" w:lineRule="auto"/>
        <w:rPr>
          <w:rFonts w:eastAsia="Calibri"/>
          <w:sz w:val="22"/>
          <w:szCs w:val="22"/>
          <w:lang w:eastAsia="en-GB"/>
        </w:rPr>
      </w:pPr>
      <w:r>
        <w:rPr>
          <w:noProof/>
          <w:lang w:eastAsia="en-GB"/>
        </w:rPr>
        <mc:AlternateContent>
          <mc:Choice Requires="wps">
            <w:drawing>
              <wp:anchor distT="0" distB="0" distL="114300" distR="114300" simplePos="0" relativeHeight="251665408" behindDoc="0" locked="0" layoutInCell="1" allowOverlap="1" wp14:anchorId="6903FF13" wp14:editId="595D7655">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A5604C" w:rsidRPr="008A08C3" w:rsidRDefault="00A5604C" w:rsidP="00A5604C">
                            <w:pPr>
                              <w:spacing w:line="120" w:lineRule="atLeast"/>
                              <w:rPr>
                                <w:rFonts w:eastAsia="Calibri" w:cs="Arial"/>
                                <w:b/>
                                <w:color w:val="000000"/>
                                <w:sz w:val="20"/>
                              </w:rPr>
                            </w:pPr>
                            <w:r w:rsidRPr="008A08C3">
                              <w:rPr>
                                <w:rFonts w:eastAsia="Calibri" w:cs="Arial"/>
                                <w:b/>
                                <w:color w:val="000000"/>
                                <w:sz w:val="20"/>
                              </w:rPr>
                              <w:t>Information for organisations:</w:t>
                            </w:r>
                          </w:p>
                          <w:p w:rsidR="00A5604C" w:rsidRPr="008A08C3" w:rsidRDefault="00A5604C" w:rsidP="00A5604C">
                            <w:pPr>
                              <w:spacing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A5604C" w:rsidRPr="008A08C3" w:rsidRDefault="00A5604C" w:rsidP="00A5604C">
                            <w:pPr>
                              <w:spacing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A5604C" w:rsidRPr="008A08C3" w:rsidRDefault="00A5604C" w:rsidP="00A5604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3FF13" id="Text Box 30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">
                <v:textbox>
                  <w:txbxContent>
                    <w:p w:rsidR="00A5604C" w:rsidRPr="008A08C3" w:rsidRDefault="00A5604C" w:rsidP="00A5604C">
                      <w:pPr>
                        <w:spacing w:line="120" w:lineRule="atLeast"/>
                        <w:rPr>
                          <w:rFonts w:eastAsia="Calibri" w:cs="Arial"/>
                          <w:b/>
                          <w:color w:val="000000"/>
                          <w:sz w:val="20"/>
                        </w:rPr>
                      </w:pPr>
                      <w:r w:rsidRPr="008A08C3">
                        <w:rPr>
                          <w:rFonts w:eastAsia="Calibri" w:cs="Arial"/>
                          <w:b/>
                          <w:color w:val="000000"/>
                          <w:sz w:val="20"/>
                        </w:rPr>
                        <w:t>Information for organisations:</w:t>
                      </w:r>
                    </w:p>
                    <w:p w:rsidR="00A5604C" w:rsidRPr="008A08C3" w:rsidRDefault="00A5604C" w:rsidP="00A5604C">
                      <w:pPr>
                        <w:spacing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A5604C" w:rsidRPr="008A08C3" w:rsidRDefault="00A5604C" w:rsidP="00A5604C">
                      <w:pPr>
                        <w:spacing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A5604C" w:rsidRPr="008A08C3" w:rsidRDefault="00A5604C" w:rsidP="00A5604C">
                      <w:pPr>
                        <w:rPr>
                          <w:sz w:val="20"/>
                        </w:rPr>
                      </w:pPr>
                    </w:p>
                  </w:txbxContent>
                </v:textbox>
              </v:shape>
            </w:pict>
          </mc:Fallback>
        </mc:AlternateContent>
      </w:r>
    </w:p>
    <w:p w:rsidR="00A5604C" w:rsidRPr="00843A3F" w:rsidRDefault="00A5604C" w:rsidP="00A5604C">
      <w:pPr>
        <w:tabs>
          <w:tab w:val="right" w:pos="9907"/>
        </w:tabs>
        <w:spacing w:line="276" w:lineRule="auto"/>
        <w:rPr>
          <w:rFonts w:eastAsia="Calibri"/>
          <w:szCs w:val="24"/>
          <w:lang w:eastAsia="en-GB"/>
        </w:rPr>
      </w:pPr>
      <w:r w:rsidRPr="00843A3F">
        <w:rPr>
          <w:rFonts w:eastAsia="Calibri"/>
          <w:szCs w:val="24"/>
          <w:lang w:eastAsia="en-GB"/>
        </w:rPr>
        <w:t xml:space="preserve">The Scottish Government would like your </w:t>
      </w:r>
    </w:p>
    <w:p w:rsidR="00A5604C" w:rsidRPr="00843A3F" w:rsidRDefault="00A5604C" w:rsidP="00A5604C">
      <w:pPr>
        <w:tabs>
          <w:tab w:val="right" w:pos="9907"/>
        </w:tabs>
        <w:spacing w:line="276" w:lineRule="auto"/>
        <w:rPr>
          <w:rFonts w:eastAsia="Calibri"/>
          <w:szCs w:val="24"/>
          <w:lang w:eastAsia="en-GB"/>
        </w:rPr>
      </w:pPr>
      <w:r w:rsidRPr="00843A3F">
        <w:rPr>
          <w:rFonts w:eastAsia="Calibri"/>
          <w:szCs w:val="24"/>
          <w:lang w:eastAsia="en-GB"/>
        </w:rPr>
        <w:t xml:space="preserve">permission to publish your consultation </w:t>
      </w:r>
    </w:p>
    <w:p w:rsidR="00A5604C" w:rsidRPr="00843A3F" w:rsidRDefault="00A5604C" w:rsidP="00A5604C">
      <w:pPr>
        <w:tabs>
          <w:tab w:val="right" w:pos="9907"/>
        </w:tabs>
        <w:spacing w:line="276" w:lineRule="auto"/>
        <w:rPr>
          <w:rFonts w:eastAsia="Calibri"/>
          <w:szCs w:val="24"/>
          <w:lang w:eastAsia="en-GB"/>
        </w:rPr>
      </w:pPr>
      <w:r w:rsidRPr="00843A3F">
        <w:rPr>
          <w:rFonts w:eastAsia="Calibri"/>
          <w:szCs w:val="24"/>
          <w:lang w:eastAsia="en-GB"/>
        </w:rPr>
        <w:t xml:space="preserve">response. Please indicate your publishing </w:t>
      </w:r>
    </w:p>
    <w:p w:rsidR="00A5604C" w:rsidRPr="00843A3F" w:rsidRDefault="00A5604C" w:rsidP="00A5604C">
      <w:pPr>
        <w:tabs>
          <w:tab w:val="right" w:pos="9907"/>
        </w:tabs>
        <w:spacing w:line="276" w:lineRule="auto"/>
        <w:rPr>
          <w:rFonts w:eastAsia="Calibri"/>
          <w:szCs w:val="24"/>
          <w:lang w:eastAsia="en-GB"/>
        </w:rPr>
      </w:pPr>
      <w:r w:rsidRPr="00843A3F">
        <w:rPr>
          <w:rFonts w:eastAsia="Calibri"/>
          <w:szCs w:val="24"/>
          <w:lang w:eastAsia="en-GB"/>
        </w:rPr>
        <w:t>preference:</w:t>
      </w:r>
    </w:p>
    <w:p w:rsidR="00A5604C" w:rsidRPr="009F7671" w:rsidRDefault="00A5604C" w:rsidP="00A5604C">
      <w:pPr>
        <w:tabs>
          <w:tab w:val="right" w:pos="9907"/>
        </w:tabs>
        <w:spacing w:line="276" w:lineRule="auto"/>
        <w:rPr>
          <w:rFonts w:eastAsia="Calibri"/>
          <w:sz w:val="22"/>
          <w:szCs w:val="22"/>
          <w:lang w:eastAsia="en-GB"/>
        </w:rPr>
      </w:pPr>
    </w:p>
    <w:p w:rsidR="00A5604C" w:rsidRPr="00843A3F" w:rsidRDefault="00A5604C" w:rsidP="00A5604C">
      <w:pPr>
        <w:tabs>
          <w:tab w:val="right" w:pos="9907"/>
        </w:tabs>
        <w:spacing w:line="276" w:lineRule="auto"/>
        <w:rPr>
          <w:rFonts w:eastAsia="Calibri" w:cs="Arial"/>
          <w:szCs w:val="24"/>
          <w:lang w:eastAsia="en-GB"/>
        </w:rPr>
      </w:pPr>
      <w:r w:rsidRPr="009F7671">
        <w:rPr>
          <w:rFonts w:eastAsia="Calibri" w:cs="Arial"/>
          <w:sz w:val="22"/>
          <w:szCs w:val="28"/>
          <w:lang w:eastAsia="en-GB"/>
        </w:rPr>
        <w:lastRenderedPageBreak/>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A50A00">
        <w:rPr>
          <w:rFonts w:eastAsia="Calibri" w:cs="Arial"/>
          <w:sz w:val="22"/>
          <w:szCs w:val="28"/>
          <w:lang w:eastAsia="en-GB"/>
        </w:rPr>
      </w:r>
      <w:r w:rsidR="00A50A00">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r>
      <w:r w:rsidRPr="00843A3F">
        <w:rPr>
          <w:rFonts w:eastAsia="Calibri" w:cs="Arial"/>
          <w:szCs w:val="24"/>
          <w:lang w:eastAsia="en-GB"/>
        </w:rPr>
        <w:t>Publish response with name</w:t>
      </w:r>
    </w:p>
    <w:p w:rsidR="00A5604C" w:rsidRPr="00843A3F" w:rsidRDefault="00A5604C" w:rsidP="00A5604C">
      <w:pPr>
        <w:tabs>
          <w:tab w:val="right" w:pos="9907"/>
        </w:tabs>
        <w:spacing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A50A00">
        <w:rPr>
          <w:rFonts w:eastAsia="Calibri" w:cs="Arial"/>
          <w:szCs w:val="24"/>
          <w:lang w:eastAsia="en-GB"/>
        </w:rPr>
      </w:r>
      <w:r w:rsidR="00A50A00">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 xml:space="preserve">Publish response only (without name) </w:t>
      </w:r>
    </w:p>
    <w:p w:rsidR="00A5604C" w:rsidRPr="00843A3F" w:rsidRDefault="00A5604C" w:rsidP="00A5604C">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A50A00">
        <w:rPr>
          <w:rFonts w:eastAsia="Calibri" w:cs="Arial"/>
          <w:szCs w:val="24"/>
          <w:lang w:eastAsia="en-GB"/>
        </w:rPr>
      </w:r>
      <w:r w:rsidR="00A50A00">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Do not publish response</w:t>
      </w:r>
    </w:p>
    <w:p w:rsidR="00A5604C" w:rsidRPr="00843A3F" w:rsidRDefault="00A5604C" w:rsidP="00A5604C">
      <w:pPr>
        <w:tabs>
          <w:tab w:val="right" w:pos="9907"/>
        </w:tabs>
        <w:spacing w:line="120" w:lineRule="atLeast"/>
        <w:rPr>
          <w:rFonts w:eastAsia="Calibri" w:cs="Arial"/>
          <w:color w:val="000000"/>
          <w:szCs w:val="24"/>
          <w:lang w:eastAsia="en-GB"/>
        </w:rPr>
      </w:pPr>
      <w:r w:rsidRPr="00843A3F">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A5604C" w:rsidRPr="00843A3F" w:rsidRDefault="00A5604C" w:rsidP="00A5604C">
      <w:pPr>
        <w:tabs>
          <w:tab w:val="right" w:pos="9907"/>
        </w:tabs>
        <w:spacing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A50A00">
        <w:rPr>
          <w:rFonts w:eastAsia="Calibri" w:cs="Arial"/>
          <w:szCs w:val="24"/>
          <w:lang w:eastAsia="en-GB"/>
        </w:rPr>
      </w:r>
      <w:r w:rsidR="00A50A00">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Yes</w:t>
      </w:r>
    </w:p>
    <w:p w:rsidR="00A5604C" w:rsidRPr="00843A3F" w:rsidRDefault="00A5604C" w:rsidP="00A5604C">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A50A00">
        <w:rPr>
          <w:rFonts w:eastAsia="Calibri" w:cs="Arial"/>
          <w:szCs w:val="24"/>
          <w:lang w:eastAsia="en-GB"/>
        </w:rPr>
      </w:r>
      <w:r w:rsidR="00A50A00">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No</w:t>
      </w:r>
    </w:p>
    <w:p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4C"/>
    <w:rsid w:val="00027C27"/>
    <w:rsid w:val="000C0CF4"/>
    <w:rsid w:val="00281579"/>
    <w:rsid w:val="002D5E47"/>
    <w:rsid w:val="00306C61"/>
    <w:rsid w:val="0037582B"/>
    <w:rsid w:val="00857548"/>
    <w:rsid w:val="009B7615"/>
    <w:rsid w:val="00A50A00"/>
    <w:rsid w:val="00A5604C"/>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2B569-88A8-4254-B536-8DB2D77C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604C"/>
    <w:pPr>
      <w:spacing w:after="120"/>
    </w:pPr>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spacing w:after="0"/>
      <w:outlineLvl w:val="0"/>
    </w:pPr>
    <w:rPr>
      <w:kern w:val="24"/>
    </w:rPr>
  </w:style>
  <w:style w:type="paragraph" w:styleId="Heading2">
    <w:name w:val="heading 2"/>
    <w:aliases w:val="Outline2"/>
    <w:basedOn w:val="Normal"/>
    <w:next w:val="Normal"/>
    <w:link w:val="Heading2Char"/>
    <w:qFormat/>
    <w:rsid w:val="00C91823"/>
    <w:pPr>
      <w:numPr>
        <w:ilvl w:val="1"/>
        <w:numId w:val="6"/>
      </w:numPr>
      <w:spacing w:after="0"/>
      <w:outlineLvl w:val="1"/>
    </w:pPr>
    <w:rPr>
      <w:kern w:val="24"/>
    </w:rPr>
  </w:style>
  <w:style w:type="paragraph" w:styleId="Heading3">
    <w:name w:val="heading 3"/>
    <w:aliases w:val="Outline3"/>
    <w:basedOn w:val="Normal"/>
    <w:next w:val="Normal"/>
    <w:link w:val="Heading3Char"/>
    <w:qFormat/>
    <w:rsid w:val="00B773CE"/>
    <w:pPr>
      <w:numPr>
        <w:ilvl w:val="2"/>
        <w:numId w:val="6"/>
      </w:numPr>
      <w:spacing w:after="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spacing w:after="0"/>
    </w:pPr>
  </w:style>
  <w:style w:type="paragraph" w:styleId="Footer">
    <w:name w:val="footer"/>
    <w:basedOn w:val="Normal"/>
    <w:link w:val="FooterChar"/>
    <w:rsid w:val="00C91823"/>
    <w:pPr>
      <w:tabs>
        <w:tab w:val="center" w:pos="4153"/>
        <w:tab w:val="right" w:pos="8306"/>
      </w:tabs>
      <w:spacing w:after="0"/>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after="0"/>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spacing w:after="0"/>
      <w:ind w:left="2160"/>
    </w:pPr>
    <w:rPr>
      <w:kern w:val="24"/>
    </w:rPr>
  </w:style>
  <w:style w:type="paragraph" w:customStyle="1" w:styleId="Outline5">
    <w:name w:val="Outline5"/>
    <w:basedOn w:val="Normal"/>
    <w:next w:val="Normal"/>
    <w:rsid w:val="00C91823"/>
    <w:pPr>
      <w:spacing w:after="0"/>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A5604C"/>
    <w:rPr>
      <w:color w:val="0563C1" w:themeColor="hyperlink"/>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A5604C"/>
    <w:pPr>
      <w:tabs>
        <w:tab w:val="left" w:pos="720"/>
        <w:tab w:val="left" w:pos="1440"/>
        <w:tab w:val="left" w:pos="2160"/>
        <w:tab w:val="left" w:pos="2880"/>
        <w:tab w:val="left" w:pos="4680"/>
        <w:tab w:val="left" w:pos="5400"/>
        <w:tab w:val="right" w:pos="9000"/>
      </w:tabs>
      <w:spacing w:after="0"/>
      <w:ind w:left="720"/>
      <w:contextualSpacing/>
    </w:pPr>
    <w:rPr>
      <w:rFonts w:eastAsia="MS Mincho"/>
      <w:lang w:eastAsia="ja-JP"/>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A5604C"/>
    <w:rPr>
      <w:rFonts w:ascii="Arial" w:eastAsia="MS Mincho" w:hAnsi="Arial" w:cs="Times New Roman"/>
      <w:sz w:val="24"/>
      <w:szCs w:val="20"/>
      <w:lang w:eastAsia="ja-JP"/>
    </w:rPr>
  </w:style>
  <w:style w:type="paragraph" w:customStyle="1" w:styleId="Headings">
    <w:name w:val="Headings"/>
    <w:basedOn w:val="Normal"/>
    <w:link w:val="HeadingsChar"/>
    <w:qFormat/>
    <w:rsid w:val="00A5604C"/>
    <w:pPr>
      <w:tabs>
        <w:tab w:val="left" w:pos="720"/>
        <w:tab w:val="left" w:pos="1440"/>
        <w:tab w:val="left" w:pos="2160"/>
        <w:tab w:val="left" w:pos="2880"/>
        <w:tab w:val="left" w:pos="4680"/>
        <w:tab w:val="left" w:pos="5400"/>
        <w:tab w:val="right" w:pos="9000"/>
      </w:tabs>
      <w:spacing w:after="0"/>
    </w:pPr>
    <w:rPr>
      <w:rFonts w:eastAsia="MS Mincho"/>
      <w:b/>
      <w:color w:val="000080"/>
      <w:sz w:val="28"/>
      <w:szCs w:val="28"/>
      <w:lang w:eastAsia="ja-JP"/>
    </w:rPr>
  </w:style>
  <w:style w:type="character" w:customStyle="1" w:styleId="HeadingsChar">
    <w:name w:val="Headings Char"/>
    <w:link w:val="Headings"/>
    <w:rsid w:val="00A5604C"/>
    <w:rPr>
      <w:rFonts w:ascii="Arial" w:eastAsia="MS Mincho" w:hAnsi="Arial" w:cs="Times New Roman"/>
      <w:b/>
      <w:color w:val="00008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riva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 S (Stephanie)</dc:creator>
  <cp:keywords/>
  <dc:description/>
  <cp:lastModifiedBy>Chapman E (Edward)</cp:lastModifiedBy>
  <cp:revision>2</cp:revision>
  <cp:lastPrinted>2021-06-03T14:57:00Z</cp:lastPrinted>
  <dcterms:created xsi:type="dcterms:W3CDTF">2021-06-02T11:35:00Z</dcterms:created>
  <dcterms:modified xsi:type="dcterms:W3CDTF">2021-06-03T14:58:00Z</dcterms:modified>
</cp:coreProperties>
</file>