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4AA" w:rsidRDefault="003C34AA" w:rsidP="003C34AA">
      <w:pPr>
        <w:pStyle w:val="1stHeading"/>
      </w:pPr>
      <w:bookmarkStart w:id="0" w:name="_Toc73004528"/>
      <w:r>
        <w:t>Respondent Infor</w:t>
      </w:r>
      <w:r w:rsidRPr="003C34AA">
        <w:t>matio</w:t>
      </w:r>
      <w:r>
        <w:t>n Form</w:t>
      </w:r>
      <w:bookmarkEnd w:id="0"/>
    </w:p>
    <w:p w:rsidR="003C34AA" w:rsidRDefault="003C34AA" w:rsidP="003C34AA">
      <w:pPr>
        <w:pStyle w:val="Normal0"/>
      </w:pPr>
      <w:r>
        <w:t xml:space="preserve">Please note this form must be completed and returned with your response. To find out how we handle your personal data, please see our </w:t>
      </w:r>
      <w:hyperlink r:id="rId8" w:history="1">
        <w:r w:rsidRPr="00BF619B">
          <w:rPr>
            <w:rStyle w:val="Hyperlink"/>
          </w:rPr>
          <w:t>privacy policy</w:t>
        </w:r>
      </w:hyperlink>
      <w:r>
        <w:t xml:space="preserve">. </w:t>
      </w:r>
    </w:p>
    <w:p w:rsidR="003C34AA" w:rsidRPr="00A47423" w:rsidRDefault="003C34AA" w:rsidP="003C34AA">
      <w:pPr>
        <w:pStyle w:val="Normal0"/>
        <w:rPr>
          <w:b/>
        </w:rPr>
      </w:pPr>
      <w:r w:rsidRPr="00A47423">
        <w:rPr>
          <w:b/>
        </w:rPr>
        <w:t xml:space="preserve">Are you responding as an individual or an organisation? </w:t>
      </w:r>
    </w:p>
    <w:p w:rsidR="003C34AA" w:rsidRPr="00A47423" w:rsidRDefault="005259DC" w:rsidP="003C34AA">
      <w:pPr>
        <w:pStyle w:val="Normal0"/>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4B614E">
        <w:rPr>
          <w:rFonts w:eastAsia="Calibri" w:cs="Arial"/>
          <w:sz w:val="22"/>
          <w:szCs w:val="28"/>
          <w:lang w:eastAsia="en-GB"/>
        </w:rPr>
      </w:r>
      <w:r w:rsidR="004B614E">
        <w:rPr>
          <w:rFonts w:eastAsia="Calibri" w:cs="Arial"/>
          <w:sz w:val="22"/>
          <w:szCs w:val="28"/>
          <w:lang w:eastAsia="en-GB"/>
        </w:rPr>
        <w:fldChar w:fldCharType="separate"/>
      </w:r>
      <w:r w:rsidRPr="009F7671">
        <w:rPr>
          <w:rFonts w:eastAsia="Calibri" w:cs="Arial"/>
          <w:sz w:val="22"/>
          <w:szCs w:val="28"/>
          <w:lang w:eastAsia="en-GB"/>
        </w:rPr>
        <w:fldChar w:fldCharType="end"/>
      </w:r>
      <w:r w:rsidR="003C34AA">
        <w:t xml:space="preserve"> </w:t>
      </w:r>
      <w:r w:rsidR="003C34AA" w:rsidRPr="00A47423">
        <w:rPr>
          <w:szCs w:val="24"/>
        </w:rPr>
        <w:t>Individual</w:t>
      </w:r>
      <w:r>
        <w:rPr>
          <w:szCs w:val="24"/>
        </w:rPr>
        <w:t xml:space="preserve"> </w:t>
      </w:r>
    </w:p>
    <w:p w:rsidR="003C34AA" w:rsidRPr="00A47423" w:rsidRDefault="005259DC" w:rsidP="003C34AA">
      <w:pPr>
        <w:pStyle w:val="Normal0"/>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4B614E">
        <w:rPr>
          <w:rFonts w:eastAsia="Calibri" w:cs="Arial"/>
          <w:sz w:val="22"/>
          <w:szCs w:val="28"/>
          <w:lang w:eastAsia="en-GB"/>
        </w:rPr>
      </w:r>
      <w:r w:rsidR="004B614E">
        <w:rPr>
          <w:rFonts w:eastAsia="Calibri" w:cs="Arial"/>
          <w:sz w:val="22"/>
          <w:szCs w:val="28"/>
          <w:lang w:eastAsia="en-GB"/>
        </w:rPr>
        <w:fldChar w:fldCharType="separate"/>
      </w:r>
      <w:r w:rsidRPr="009F7671">
        <w:rPr>
          <w:rFonts w:eastAsia="Calibri" w:cs="Arial"/>
          <w:sz w:val="22"/>
          <w:szCs w:val="28"/>
          <w:lang w:eastAsia="en-GB"/>
        </w:rPr>
        <w:fldChar w:fldCharType="end"/>
      </w:r>
      <w:r w:rsidR="003C34AA" w:rsidRPr="00A47423">
        <w:rPr>
          <w:szCs w:val="24"/>
        </w:rPr>
        <w:t xml:space="preserve"> Organisation </w:t>
      </w:r>
    </w:p>
    <w:p w:rsidR="003C34AA" w:rsidRPr="00F51A9B" w:rsidRDefault="003C34AA" w:rsidP="003C34AA">
      <w:pPr>
        <w:pStyle w:val="Normal0"/>
        <w:spacing w:before="240" w:after="0"/>
        <w:rPr>
          <w:b/>
          <w:szCs w:val="24"/>
        </w:rPr>
      </w:pPr>
      <w:r w:rsidRPr="00F51A9B">
        <w:rPr>
          <w:b/>
          <w:szCs w:val="24"/>
        </w:rPr>
        <w:t>Full name or organisation’s name:</w:t>
      </w:r>
    </w:p>
    <w:p w:rsidR="003C34AA" w:rsidRPr="00A47423" w:rsidRDefault="003C34AA" w:rsidP="003C34AA">
      <w:pPr>
        <w:pStyle w:val="Normal0"/>
        <w:spacing w:before="240" w:after="0"/>
        <w:rPr>
          <w:szCs w:val="24"/>
        </w:rPr>
      </w:pPr>
      <w:r w:rsidRPr="00A47423">
        <w:rPr>
          <w:b/>
          <w:szCs w:val="24"/>
        </w:rPr>
        <w:t>Phone number</w:t>
      </w:r>
      <w:r w:rsidRPr="00A47423">
        <w:rPr>
          <w:szCs w:val="24"/>
        </w:rPr>
        <w:t>:</w:t>
      </w:r>
    </w:p>
    <w:p w:rsidR="003C34AA" w:rsidRPr="00A47423" w:rsidRDefault="003C34AA" w:rsidP="003C34AA">
      <w:pPr>
        <w:pStyle w:val="Normal0"/>
        <w:spacing w:before="240" w:after="0"/>
        <w:rPr>
          <w:szCs w:val="24"/>
        </w:rPr>
      </w:pPr>
      <w:r w:rsidRPr="00A47423">
        <w:rPr>
          <w:b/>
          <w:szCs w:val="24"/>
        </w:rPr>
        <w:t>Address</w:t>
      </w:r>
      <w:r w:rsidRPr="00A47423">
        <w:rPr>
          <w:szCs w:val="24"/>
        </w:rPr>
        <w:t>:</w:t>
      </w:r>
    </w:p>
    <w:p w:rsidR="003C34AA" w:rsidRPr="00A47423" w:rsidRDefault="003C34AA" w:rsidP="003C34AA">
      <w:pPr>
        <w:pStyle w:val="Normal0"/>
        <w:spacing w:before="240" w:after="0"/>
        <w:rPr>
          <w:szCs w:val="24"/>
        </w:rPr>
      </w:pPr>
    </w:p>
    <w:p w:rsidR="003C34AA" w:rsidRPr="00A47423" w:rsidRDefault="003C34AA" w:rsidP="003C34AA">
      <w:pPr>
        <w:pStyle w:val="Normal0"/>
        <w:spacing w:before="240" w:after="0"/>
        <w:rPr>
          <w:szCs w:val="24"/>
        </w:rPr>
      </w:pPr>
      <w:r w:rsidRPr="00A47423">
        <w:rPr>
          <w:b/>
          <w:szCs w:val="24"/>
        </w:rPr>
        <w:t>Postcode</w:t>
      </w:r>
      <w:r w:rsidRPr="00A47423">
        <w:rPr>
          <w:szCs w:val="24"/>
        </w:rPr>
        <w:t>:</w:t>
      </w:r>
    </w:p>
    <w:p w:rsidR="003C34AA" w:rsidRPr="00A47423" w:rsidRDefault="003C34AA" w:rsidP="003C34AA">
      <w:pPr>
        <w:pStyle w:val="Normal0"/>
        <w:spacing w:before="240" w:after="0"/>
        <w:rPr>
          <w:szCs w:val="24"/>
        </w:rPr>
      </w:pPr>
      <w:r w:rsidRPr="00A47423">
        <w:rPr>
          <w:b/>
          <w:szCs w:val="24"/>
        </w:rPr>
        <w:t>Email</w:t>
      </w:r>
      <w:r w:rsidRPr="00A47423">
        <w:rPr>
          <w:szCs w:val="24"/>
        </w:rPr>
        <w:t>:</w:t>
      </w:r>
    </w:p>
    <w:p w:rsidR="003C34AA" w:rsidRDefault="003C34AA" w:rsidP="003C34AA">
      <w:pPr>
        <w:pStyle w:val="Normal0"/>
        <w:rPr>
          <w:szCs w:val="24"/>
        </w:rPr>
      </w:pPr>
      <w:r>
        <w:rPr>
          <w:noProof/>
          <w:lang w:eastAsia="en-GB"/>
        </w:rPr>
        <mc:AlternateContent>
          <mc:Choice Requires="wps">
            <w:drawing>
              <wp:anchor distT="0" distB="0" distL="457200" distR="114300" simplePos="0" relativeHeight="251659264" behindDoc="0" locked="0" layoutInCell="0" allowOverlap="1" wp14:anchorId="059DE175" wp14:editId="14DEFC94">
                <wp:simplePos x="0" y="0"/>
                <wp:positionH relativeFrom="margin">
                  <wp:posOffset>3235903</wp:posOffset>
                </wp:positionH>
                <wp:positionV relativeFrom="margin">
                  <wp:posOffset>3751003</wp:posOffset>
                </wp:positionV>
                <wp:extent cx="3268345" cy="1955165"/>
                <wp:effectExtent l="0" t="0" r="8255" b="698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345" cy="1955165"/>
                        </a:xfrm>
                        <a:prstGeom prst="rect">
                          <a:avLst/>
                        </a:prstGeom>
                        <a:solidFill>
                          <a:srgbClr val="C9C9F3">
                            <a:alpha val="34902"/>
                          </a:srgbClr>
                        </a:solidFill>
                        <a:extLst/>
                      </wps:spPr>
                      <wps:txbx>
                        <w:txbxContent>
                          <w:p w:rsidR="003C34AA" w:rsidRPr="003C34AA" w:rsidRDefault="003C34AA" w:rsidP="003C34AA">
                            <w:pPr>
                              <w:pStyle w:val="BodyText2"/>
                              <w:rPr>
                                <w:rStyle w:val="PlaceholderText"/>
                                <w:color w:val="212192"/>
                              </w:rPr>
                            </w:pPr>
                            <w:r w:rsidRPr="003C34AA">
                              <w:rPr>
                                <w:rStyle w:val="PlaceholderText"/>
                                <w:color w:val="212192"/>
                              </w:rPr>
                              <w:t>Information for organisations: The option 'Publish response only (without name)’ is available for individual respondents only. If this option is selected, the organisation name will still be published. If you choose the option 'Do not publish response', your organisation name may still be listed as having responded to the consultation in, for example, the analysis report.</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59DE175" id="AutoShape 14" o:spid="_x0000_s1026" style="position:absolute;margin-left:254.8pt;margin-top:295.35pt;width:257.35pt;height:153.9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" o:allowincell="f" fillcolor="#c9c9f3" stroked="f">
                <v:fill opacity="22873f"/>
                <v:textbox inset="14.4pt,14.4pt,14.4pt,14.4pt">
                  <w:txbxContent>
                    <w:p w:rsidR="003C34AA" w:rsidRPr="003C34AA" w:rsidRDefault="003C34AA" w:rsidP="003C34AA">
                      <w:pPr>
                        <w:pStyle w:val="BodyText2"/>
                        <w:rPr>
                          <w:rStyle w:val="PlaceholderText"/>
                          <w:color w:val="212192"/>
                        </w:rPr>
                      </w:pPr>
                      <w:r w:rsidRPr="003C34AA">
                        <w:rPr>
                          <w:rStyle w:val="PlaceholderText"/>
                          <w:color w:val="212192"/>
                        </w:rPr>
                        <w:t>Information for organisations: The option 'Publish response only (without name)’ is available for individual respondents only. If this option is selected, the organisation name will still be published. If you choose the option 'Do not publish response', your organisation name may still be listed as having responded to the consultation in, for example, the analysis report.</w:t>
                      </w:r>
                    </w:p>
                  </w:txbxContent>
                </v:textbox>
                <w10:wrap type="square" anchorx="margin" anchory="margin"/>
              </v:rect>
            </w:pict>
          </mc:Fallback>
        </mc:AlternateContent>
      </w:r>
    </w:p>
    <w:p w:rsidR="003C34AA" w:rsidRDefault="003C34AA" w:rsidP="003C34AA">
      <w:pPr>
        <w:pStyle w:val="Normal0"/>
      </w:pPr>
      <w:r>
        <w:t xml:space="preserve">The Scottish Government would like your permission to publish your consultation response. Please indicate your publishing preference. </w:t>
      </w:r>
    </w:p>
    <w:p w:rsidR="003C34AA" w:rsidRDefault="005259DC" w:rsidP="003C34AA">
      <w:pPr>
        <w:pStyle w:val="Normal0"/>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4B614E">
        <w:rPr>
          <w:rFonts w:eastAsia="Calibri" w:cs="Arial"/>
          <w:sz w:val="22"/>
          <w:szCs w:val="28"/>
          <w:lang w:eastAsia="en-GB"/>
        </w:rPr>
      </w:r>
      <w:r w:rsidR="004B614E">
        <w:rPr>
          <w:rFonts w:eastAsia="Calibri" w:cs="Arial"/>
          <w:sz w:val="22"/>
          <w:szCs w:val="28"/>
          <w:lang w:eastAsia="en-GB"/>
        </w:rPr>
        <w:fldChar w:fldCharType="separate"/>
      </w:r>
      <w:r w:rsidRPr="009F7671">
        <w:rPr>
          <w:rFonts w:eastAsia="Calibri" w:cs="Arial"/>
          <w:sz w:val="22"/>
          <w:szCs w:val="28"/>
          <w:lang w:eastAsia="en-GB"/>
        </w:rPr>
        <w:fldChar w:fldCharType="end"/>
      </w:r>
      <w:r w:rsidR="003C34AA">
        <w:t xml:space="preserve"> Publish response with name </w:t>
      </w:r>
    </w:p>
    <w:p w:rsidR="003C34AA" w:rsidRDefault="005259DC" w:rsidP="003C34AA">
      <w:pPr>
        <w:pStyle w:val="Normal0"/>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4B614E">
        <w:rPr>
          <w:rFonts w:eastAsia="Calibri" w:cs="Arial"/>
          <w:sz w:val="22"/>
          <w:szCs w:val="28"/>
          <w:lang w:eastAsia="en-GB"/>
        </w:rPr>
      </w:r>
      <w:r w:rsidR="004B614E">
        <w:rPr>
          <w:rFonts w:eastAsia="Calibri" w:cs="Arial"/>
          <w:sz w:val="22"/>
          <w:szCs w:val="28"/>
          <w:lang w:eastAsia="en-GB"/>
        </w:rPr>
        <w:fldChar w:fldCharType="separate"/>
      </w:r>
      <w:r w:rsidRPr="009F7671">
        <w:rPr>
          <w:rFonts w:eastAsia="Calibri" w:cs="Arial"/>
          <w:sz w:val="22"/>
          <w:szCs w:val="28"/>
          <w:lang w:eastAsia="en-GB"/>
        </w:rPr>
        <w:fldChar w:fldCharType="end"/>
      </w:r>
      <w:r w:rsidR="003C34AA">
        <w:t xml:space="preserve"> Publish response only (without name) </w:t>
      </w:r>
    </w:p>
    <w:p w:rsidR="003C34AA" w:rsidRDefault="005259DC" w:rsidP="003C34AA">
      <w:pPr>
        <w:pStyle w:val="Normal0"/>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4B614E">
        <w:rPr>
          <w:rFonts w:eastAsia="Calibri" w:cs="Arial"/>
          <w:sz w:val="22"/>
          <w:szCs w:val="28"/>
          <w:lang w:eastAsia="en-GB"/>
        </w:rPr>
      </w:r>
      <w:r w:rsidR="004B614E">
        <w:rPr>
          <w:rFonts w:eastAsia="Calibri" w:cs="Arial"/>
          <w:sz w:val="22"/>
          <w:szCs w:val="28"/>
          <w:lang w:eastAsia="en-GB"/>
        </w:rPr>
        <w:fldChar w:fldCharType="separate"/>
      </w:r>
      <w:r w:rsidRPr="009F7671">
        <w:rPr>
          <w:rFonts w:eastAsia="Calibri" w:cs="Arial"/>
          <w:sz w:val="22"/>
          <w:szCs w:val="28"/>
          <w:lang w:eastAsia="en-GB"/>
        </w:rPr>
        <w:fldChar w:fldCharType="end"/>
      </w:r>
      <w:r w:rsidR="003C34AA">
        <w:t xml:space="preserve"> Do not publish response </w:t>
      </w:r>
    </w:p>
    <w:p w:rsidR="003C34AA" w:rsidRDefault="003C34AA" w:rsidP="003C34AA">
      <w:pPr>
        <w:pStyle w:val="Normal0"/>
      </w:pPr>
    </w:p>
    <w:p w:rsidR="003C34AA" w:rsidRDefault="003C34AA" w:rsidP="003C34AA">
      <w:pPr>
        <w:pStyle w:val="Normal0"/>
      </w:pPr>
    </w:p>
    <w:p w:rsidR="003C34AA" w:rsidRDefault="003C34AA" w:rsidP="004B614E">
      <w:pPr>
        <w:pStyle w:val="Normal0"/>
      </w:pPr>
      <w:r>
        <w:t>We will share your response internally with other Scottish Government policy teams who may be add</w:t>
      </w:r>
      <w:r w:rsidR="004B614E">
        <w:t>ressing the issues you discuss.</w:t>
      </w:r>
      <w:bookmarkStart w:id="1" w:name="_GoBack"/>
      <w:bookmarkEnd w:id="1"/>
    </w:p>
    <w:p w:rsidR="003C34AA" w:rsidRDefault="003C34AA" w:rsidP="003C34AA">
      <w:pPr>
        <w:pStyle w:val="Normal0"/>
      </w:pPr>
    </w:p>
    <w:p w:rsidR="003C34AA" w:rsidRDefault="003C34AA" w:rsidP="003C34AA">
      <w:pPr>
        <w:pStyle w:val="Normal0"/>
      </w:pPr>
    </w:p>
    <w:p w:rsidR="00027C27" w:rsidRPr="009B7615" w:rsidRDefault="00027C27" w:rsidP="00B561C0"/>
    <w:sectPr w:rsidR="00027C27" w:rsidRPr="009B7615" w:rsidSect="00E17B6D">
      <w:headerReference w:type="default" r:id="rId9"/>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BDE" w:rsidRDefault="00913BDE" w:rsidP="003C34AA">
      <w:pPr>
        <w:spacing w:after="0" w:line="240" w:lineRule="auto"/>
      </w:pPr>
      <w:r>
        <w:separator/>
      </w:r>
    </w:p>
  </w:endnote>
  <w:endnote w:type="continuationSeparator" w:id="0">
    <w:p w:rsidR="00913BDE" w:rsidRDefault="00913BDE" w:rsidP="003C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BDE" w:rsidRDefault="00913BDE" w:rsidP="003C34AA">
      <w:pPr>
        <w:spacing w:after="0" w:line="240" w:lineRule="auto"/>
      </w:pPr>
      <w:r>
        <w:separator/>
      </w:r>
    </w:p>
  </w:footnote>
  <w:footnote w:type="continuationSeparator" w:id="0">
    <w:p w:rsidR="00913BDE" w:rsidRDefault="00913BDE" w:rsidP="003C3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color w:val="212192"/>
      </w:rPr>
      <w:alias w:val="Title"/>
      <w:tag w:val=""/>
      <w:id w:val="-1090001890"/>
      <w:placeholder>
        <w:docPart w:val="D2E0FC6A1C804089A361AE6B39A1EF7C"/>
      </w:placeholder>
      <w:dataBinding w:prefixMappings="xmlns:ns0='http://purl.org/dc/elements/1.1/' xmlns:ns1='http://schemas.openxmlformats.org/package/2006/metadata/core-properties' " w:xpath="/ns1:coreProperties[1]/ns0:title[1]" w:storeItemID="{6C3C8BC8-F283-45AE-878A-BAB7291924A1}"/>
      <w:text/>
    </w:sdtPr>
    <w:sdtEndPr/>
    <w:sdtContent>
      <w:p w:rsidR="003C34AA" w:rsidRPr="00621B28" w:rsidRDefault="004B614E" w:rsidP="003C34AA">
        <w:pPr>
          <w:pStyle w:val="PageHeaderTitle"/>
          <w:pBdr>
            <w:right w:val="single" w:sz="12" w:space="4" w:color="212192"/>
          </w:pBdr>
          <w:rPr>
            <w:rFonts w:ascii="Gill Sans MT" w:hAnsi="Gill Sans MT"/>
            <w:color w:val="212192"/>
          </w:rPr>
        </w:pPr>
        <w:r>
          <w:rPr>
            <w:rFonts w:ascii="Gill Sans MT" w:hAnsi="Gill Sans MT"/>
            <w:color w:val="212192"/>
          </w:rPr>
          <w:t>Implementing Part 3 of the Transport (Scotland) Act 2019: Bus Services</w:t>
        </w:r>
      </w:p>
    </w:sdtContent>
  </w:sdt>
  <w:p w:rsidR="003C34AA" w:rsidRPr="00F34B2C" w:rsidRDefault="003C34AA" w:rsidP="003C34AA">
    <w:pPr>
      <w:pStyle w:val="PageHeader"/>
      <w:pBdr>
        <w:right w:val="single" w:sz="12" w:space="4" w:color="212192"/>
      </w:pBdr>
      <w:rPr>
        <w:rFonts w:ascii="Montserrat" w:hAnsi="Montserrat"/>
        <w:color w:val="212192"/>
        <w:sz w:val="32"/>
        <w:szCs w:val="32"/>
      </w:rPr>
    </w:pPr>
    <w:r w:rsidRPr="00621B28">
      <w:rPr>
        <w:color w:val="212192"/>
      </w:rPr>
      <w:t>Transport Scotland</w:t>
    </w:r>
  </w:p>
  <w:p w:rsidR="003C34AA" w:rsidRDefault="003C3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AA"/>
    <w:rsid w:val="00027C27"/>
    <w:rsid w:val="000C0CF4"/>
    <w:rsid w:val="00281579"/>
    <w:rsid w:val="00306C61"/>
    <w:rsid w:val="0037582B"/>
    <w:rsid w:val="003C34AA"/>
    <w:rsid w:val="004B614E"/>
    <w:rsid w:val="005259DC"/>
    <w:rsid w:val="00857548"/>
    <w:rsid w:val="00913BDE"/>
    <w:rsid w:val="009B7615"/>
    <w:rsid w:val="00B51BDC"/>
    <w:rsid w:val="00B561C0"/>
    <w:rsid w:val="00B773CE"/>
    <w:rsid w:val="00C36BA3"/>
    <w:rsid w:val="00C91823"/>
    <w:rsid w:val="00D008AB"/>
    <w:rsid w:val="00E17B6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C410"/>
  <w15:chartTrackingRefBased/>
  <w15:docId w15:val="{AB386614-BC1D-4304-9D10-C45C002F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Calibri"/>
        <w:sz w:val="24"/>
        <w:szCs w:val="22"/>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BA3"/>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ind w:left="2160"/>
    </w:pPr>
    <w:rPr>
      <w:kern w:val="24"/>
    </w:rPr>
  </w:style>
  <w:style w:type="paragraph" w:customStyle="1" w:styleId="Outline7">
    <w:name w:val="Outline7"/>
    <w:basedOn w:val="Normal"/>
    <w:next w:val="Normal"/>
    <w:rsid w:val="00C91823"/>
    <w:pPr>
      <w:ind w:left="720"/>
    </w:pPr>
    <w:rPr>
      <w:kern w:val="24"/>
    </w:rPr>
  </w:style>
  <w:style w:type="paragraph" w:customStyle="1" w:styleId="Normal0">
    <w:name w:val="! Normal"/>
    <w:qFormat/>
    <w:rsid w:val="003C34AA"/>
    <w:pPr>
      <w:spacing w:after="180" w:line="240" w:lineRule="auto"/>
    </w:pPr>
    <w:rPr>
      <w:rFonts w:eastAsia="Times New Roman" w:cs="Times New Roman"/>
      <w:szCs w:val="20"/>
    </w:rPr>
  </w:style>
  <w:style w:type="paragraph" w:customStyle="1" w:styleId="1stHeading">
    <w:name w:val="1st Heading"/>
    <w:basedOn w:val="Normal"/>
    <w:next w:val="Normal0"/>
    <w:qFormat/>
    <w:rsid w:val="003C34AA"/>
    <w:pPr>
      <w:spacing w:after="120" w:line="240" w:lineRule="auto"/>
      <w:outlineLvl w:val="0"/>
    </w:pPr>
    <w:rPr>
      <w:rFonts w:ascii="Gill Sans MT" w:eastAsia="Times New Roman" w:hAnsi="Gill Sans MT" w:cs="Times New Roman"/>
      <w:b/>
      <w:color w:val="212192"/>
      <w:sz w:val="36"/>
      <w:szCs w:val="20"/>
    </w:rPr>
  </w:style>
  <w:style w:type="character" w:styleId="Hyperlink">
    <w:name w:val="Hyperlink"/>
    <w:basedOn w:val="DefaultParagraphFont"/>
    <w:uiPriority w:val="99"/>
    <w:unhideWhenUsed/>
    <w:rsid w:val="003C34AA"/>
    <w:rPr>
      <w:color w:val="0563C1" w:themeColor="hyperlink"/>
      <w:u w:val="single"/>
    </w:rPr>
  </w:style>
  <w:style w:type="character" w:styleId="PlaceholderText">
    <w:name w:val="Placeholder Text"/>
    <w:basedOn w:val="DefaultParagraphFont"/>
    <w:uiPriority w:val="99"/>
    <w:semiHidden/>
    <w:rsid w:val="003C34AA"/>
    <w:rPr>
      <w:color w:val="808080"/>
    </w:rPr>
  </w:style>
  <w:style w:type="paragraph" w:styleId="BodyText2">
    <w:name w:val="Body Text 2"/>
    <w:basedOn w:val="Normal"/>
    <w:link w:val="BodyText2Char"/>
    <w:uiPriority w:val="99"/>
    <w:unhideWhenUsed/>
    <w:rsid w:val="003C34AA"/>
    <w:pPr>
      <w:spacing w:after="120" w:line="240" w:lineRule="auto"/>
    </w:pPr>
    <w:rPr>
      <w:rFonts w:eastAsia="Times New Roman" w:cs="Times New Roman"/>
      <w:color w:val="323E4F" w:themeColor="text2" w:themeShade="BF"/>
      <w:szCs w:val="20"/>
    </w:rPr>
  </w:style>
  <w:style w:type="character" w:customStyle="1" w:styleId="BodyText2Char">
    <w:name w:val="Body Text 2 Char"/>
    <w:basedOn w:val="DefaultParagraphFont"/>
    <w:link w:val="BodyText2"/>
    <w:uiPriority w:val="99"/>
    <w:rsid w:val="003C34AA"/>
    <w:rPr>
      <w:rFonts w:eastAsia="Times New Roman" w:cs="Times New Roman"/>
      <w:color w:val="323E4F" w:themeColor="text2" w:themeShade="BF"/>
      <w:szCs w:val="20"/>
    </w:rPr>
  </w:style>
  <w:style w:type="paragraph" w:customStyle="1" w:styleId="PageHeader">
    <w:name w:val="Page Header"/>
    <w:basedOn w:val="Normal0"/>
    <w:rsid w:val="003C34AA"/>
    <w:pPr>
      <w:pBdr>
        <w:right w:val="single" w:sz="12" w:space="4" w:color="auto"/>
      </w:pBdr>
      <w:spacing w:after="60"/>
      <w:jc w:val="right"/>
    </w:pPr>
    <w:rPr>
      <w:rFonts w:ascii="Gill Sans MT" w:hAnsi="Gill Sans MT"/>
      <w:b/>
    </w:rPr>
  </w:style>
  <w:style w:type="paragraph" w:customStyle="1" w:styleId="PageHeaderTitle">
    <w:name w:val="Page Header Title"/>
    <w:basedOn w:val="PageHeader"/>
    <w:rsid w:val="003C34AA"/>
    <w:rPr>
      <w:rFonts w:ascii="Arial" w:hAnsi="Arial"/>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gov.scot/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E0FC6A1C804089A361AE6B39A1EF7C"/>
        <w:category>
          <w:name w:val="General"/>
          <w:gallery w:val="placeholder"/>
        </w:category>
        <w:types>
          <w:type w:val="bbPlcHdr"/>
        </w:types>
        <w:behaviors>
          <w:behavior w:val="content"/>
        </w:behaviors>
        <w:guid w:val="{57C00F8B-9C48-469C-8DAB-C44ACEB7577E}"/>
      </w:docPartPr>
      <w:docPartBody>
        <w:p w:rsidR="004133E3" w:rsidRDefault="00850B6A" w:rsidP="00850B6A">
          <w:pPr>
            <w:pStyle w:val="D2E0FC6A1C804089A361AE6B39A1EF7C"/>
          </w:pPr>
          <w:r w:rsidRPr="00A15F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6A"/>
    <w:rsid w:val="004133E3"/>
    <w:rsid w:val="00850B6A"/>
    <w:rsid w:val="00E1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B6A"/>
    <w:rPr>
      <w:color w:val="808080"/>
    </w:rPr>
  </w:style>
  <w:style w:type="paragraph" w:customStyle="1" w:styleId="D2E0FC6A1C804089A361AE6B39A1EF7C">
    <w:name w:val="D2E0FC6A1C804089A361AE6B39A1EF7C"/>
    <w:rsid w:val="00850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A33551367</value>
    </field>
    <field name="Objective-Title">
      <value order="0">Consultation - WPL - Respondent Information Form</value>
    </field>
    <field name="Objective-Description">
      <value order="0"/>
    </field>
    <field name="Objective-CreationStamp">
      <value order="0">2021-06-07T09:34:19Z</value>
    </field>
    <field name="Objective-IsApproved">
      <value order="0">false</value>
    </field>
    <field name="Objective-IsPublished">
      <value order="0">true</value>
    </field>
    <field name="Objective-DatePublished">
      <value order="0">2021-06-07T09:34:18Z</value>
    </field>
    <field name="Objective-ModificationStamp">
      <value order="0">2021-06-07T09:34:19Z</value>
    </field>
    <field name="Objective-Owner">
      <value order="0">Hawley, Elizabeth E (Z617058)</value>
    </field>
    <field name="Objective-Path">
      <value order="0">Objective Global Folder:SG File Plan:Business and industry:Transport:General:Advice and policy: Transport - general:Transport Policy: Workplace Parking Levy: 2019-2024</value>
    </field>
    <field name="Objective-Parent">
      <value order="0">Transport Policy: Workplace Parking Levy: 2019-2024</value>
    </field>
    <field name="Objective-State">
      <value order="0">Published</value>
    </field>
    <field name="Objective-VersionId">
      <value order="0">vA49056130</value>
    </field>
    <field name="Objective-Version">
      <value order="0">1.0</value>
    </field>
    <field name="Objective-VersionNumber">
      <value order="0">1</value>
    </field>
    <field name="Objective-VersionComment">
      <value order="0">First version</value>
    </field>
    <field name="Objective-FileNumber">
      <value order="0">POL/31106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Workplace Parking Licensing Consultation</vt:lpstr>
    </vt:vector>
  </TitlesOfParts>
  <Company>Scottish Government</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Part 3 of the Transport (Scotland) Act 2019: Bus Services</dc:title>
  <dc:subject/>
  <dc:creator>Hawley E (Elizabeth)</dc:creator>
  <cp:keywords/>
  <dc:description/>
  <cp:lastModifiedBy>Caddle A (Andrew)</cp:lastModifiedBy>
  <cp:revision>2</cp:revision>
  <dcterms:created xsi:type="dcterms:W3CDTF">2021-07-14T10:32:00Z</dcterms:created>
  <dcterms:modified xsi:type="dcterms:W3CDTF">2021-07-14T10:32:00Z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A33551367</vt:lpwstr>
  </property>
  <property fmtid="{D5CDD505-2E9C-101B-9397-08002B2CF9AE}" pid="4" name="Objective-Title">
    <vt:lpwstr>Consultation - WPL - Respondent Information Form</vt:lpwstr>
  </property>
  <property fmtid="{D5CDD505-2E9C-101B-9397-08002B2CF9AE}" pid="5" name="Objective-Description">
    <vt:lpwstr/>
  </property>
  <property fmtid="{D5CDD505-2E9C-101B-9397-08002B2CF9AE}" pid="6" name="Objective-CreationStamp">
    <vt:filetime>2021-06-07T09:34:19Z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2021-06-07T09:34:18Z</vt:filetime>
  </property>
  <property fmtid="{D5CDD505-2E9C-101B-9397-08002B2CF9AE}" pid="10" name="Objective-ModificationStamp">
    <vt:filetime>2021-06-07T09:34:19Z</vt:filetime>
  </property>
  <property fmtid="{D5CDD505-2E9C-101B-9397-08002B2CF9AE}" pid="11" name="Objective-Owner">
    <vt:lpwstr>Hawley, Elizabeth E (Z617058)</vt:lpwstr>
  </property>
  <property fmtid="{D5CDD505-2E9C-101B-9397-08002B2CF9AE}" pid="12" name="Objective-Path">
    <vt:lpwstr>Objective Global Folder:SG File Plan:Business and industry:Transport:General:Advice and policy: Transport - general:Transport Policy: Workplace Parking Levy: 2019-2024</vt:lpwstr>
  </property>
  <property fmtid="{D5CDD505-2E9C-101B-9397-08002B2CF9AE}" pid="13" name="Objective-Parent">
    <vt:lpwstr>Transport Policy: Workplace Parking Levy: 2019-2024</vt:lpwstr>
  </property>
  <property fmtid="{D5CDD505-2E9C-101B-9397-08002B2CF9AE}" pid="14" name="Objective-State">
    <vt:lpwstr>Published</vt:lpwstr>
  </property>
  <property fmtid="{D5CDD505-2E9C-101B-9397-08002B2CF9AE}" pid="15" name="Objective-VersionId">
    <vt:lpwstr>vA49056130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POL/31106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