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72" w:rsidRPr="00630252" w:rsidRDefault="00C05372" w:rsidP="00C05372">
      <w:pPr>
        <w:pStyle w:val="Headings"/>
        <w:tabs>
          <w:tab w:val="clear" w:pos="720"/>
          <w:tab w:val="left" w:pos="709"/>
        </w:tabs>
        <w:rPr>
          <w:rFonts w:ascii="Gill Sans MT" w:hAnsi="Gill Sans MT"/>
          <w:sz w:val="32"/>
          <w:szCs w:val="32"/>
        </w:rPr>
      </w:pPr>
      <w:r w:rsidRPr="00630252">
        <w:rPr>
          <w:rFonts w:ascii="Gill Sans MT" w:hAnsi="Gill Sans MT"/>
          <w:sz w:val="32"/>
          <w:szCs w:val="32"/>
        </w:rPr>
        <w:t>Annex A – Respondent Information Form</w:t>
      </w:r>
    </w:p>
    <w:p w:rsidR="00C05372" w:rsidRDefault="00C05372" w:rsidP="00C05372">
      <w:pPr>
        <w:pStyle w:val="ListParagraph"/>
        <w:ind w:left="0"/>
        <w:rPr>
          <w:b/>
          <w:szCs w:val="24"/>
        </w:rPr>
      </w:pPr>
    </w:p>
    <w:p w:rsidR="00C05372" w:rsidRPr="00BE7826" w:rsidRDefault="00C05372" w:rsidP="00C05372">
      <w:bookmarkStart w:id="0" w:name="_Toc452119741"/>
      <w:bookmarkStart w:id="1" w:name="_Toc454956369"/>
    </w:p>
    <w:p w:rsidR="00C05372" w:rsidRPr="00630252" w:rsidRDefault="00C05372" w:rsidP="00C05372">
      <w:pPr>
        <w:rPr>
          <w:rFonts w:cs="Arial"/>
          <w:b/>
          <w:szCs w:val="24"/>
        </w:rPr>
      </w:pPr>
      <w:bookmarkStart w:id="2" w:name="RespondentForm"/>
      <w:bookmarkStart w:id="3" w:name="_Toc452119776"/>
      <w:bookmarkStart w:id="4" w:name="_Toc454956374"/>
      <w:bookmarkEnd w:id="0"/>
      <w:bookmarkEnd w:id="1"/>
      <w:r>
        <w:rPr>
          <w:noProof/>
          <w:lang w:eastAsia="en-GB"/>
        </w:rPr>
        <w:drawing>
          <wp:anchor distT="0" distB="0" distL="114300" distR="114300" simplePos="0" relativeHeight="251664384" behindDoc="1" locked="0" layoutInCell="1" allowOverlap="1" wp14:anchorId="5E6EDF84" wp14:editId="5E81A6E4">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9F7671">
        <w:rPr>
          <w:rFonts w:eastAsia="Calibri" w:cs="Cambria"/>
          <w:b/>
          <w:szCs w:val="24"/>
          <w:lang w:eastAsia="en-GB"/>
        </w:rPr>
        <w:t>RESPONDENT INFORMATION FORM</w:t>
      </w:r>
    </w:p>
    <w:p w:rsidR="00C05372" w:rsidRPr="009F7671" w:rsidRDefault="00C05372" w:rsidP="00C05372">
      <w:pPr>
        <w:tabs>
          <w:tab w:val="right" w:pos="9907"/>
        </w:tabs>
        <w:rPr>
          <w:rFonts w:eastAsia="Calibri" w:cs="Cambria"/>
          <w:b/>
          <w:szCs w:val="24"/>
          <w:lang w:eastAsia="en-GB"/>
        </w:rPr>
      </w:pPr>
      <w:r>
        <w:rPr>
          <w:rFonts w:eastAsia="Calibri" w:cs="Cambria"/>
          <w:b/>
          <w:szCs w:val="24"/>
          <w:lang w:eastAsia="en-GB"/>
        </w:rPr>
        <w:t>CONSULTATION ON PENALTY CHARGE NOTICES FOR PARKING ENFORCEMENT</w:t>
      </w:r>
    </w:p>
    <w:p w:rsidR="00C05372" w:rsidRPr="009F7671" w:rsidRDefault="00C05372" w:rsidP="00C05372">
      <w:pPr>
        <w:tabs>
          <w:tab w:val="right" w:pos="9907"/>
        </w:tabs>
        <w:rPr>
          <w:rFonts w:eastAsia="Calibri" w:cs="Cambria"/>
          <w:b/>
          <w:sz w:val="28"/>
          <w:szCs w:val="22"/>
          <w:lang w:eastAsia="en-GB"/>
        </w:rPr>
      </w:pPr>
    </w:p>
    <w:p w:rsidR="00C05372" w:rsidRPr="004B44A8" w:rsidRDefault="00A0245C" w:rsidP="00C05372">
      <w:pPr>
        <w:tabs>
          <w:tab w:val="right" w:pos="9907"/>
        </w:tabs>
        <w:autoSpaceDE w:val="0"/>
        <w:autoSpaceDN w:val="0"/>
        <w:adjustRightInd w:val="0"/>
        <w:spacing w:after="200" w:line="276" w:lineRule="auto"/>
        <w:rPr>
          <w:rFonts w:eastAsia="Calibri" w:cs="Arial"/>
          <w:color w:val="000000"/>
          <w:szCs w:val="24"/>
          <w:lang w:eastAsia="en-GB"/>
        </w:rPr>
      </w:pPr>
      <w:r>
        <w:rPr>
          <w:rFonts w:eastAsia="Calibri" w:cs="Arial"/>
          <w:b/>
          <w:color w:val="000000"/>
          <w:szCs w:val="24"/>
          <w:lang w:eastAsia="en-GB"/>
        </w:rPr>
        <w:t>Please n</w:t>
      </w:r>
      <w:r w:rsidR="00C05372" w:rsidRPr="004B44A8">
        <w:rPr>
          <w:rFonts w:eastAsia="Calibri" w:cs="Arial"/>
          <w:b/>
          <w:color w:val="000000"/>
          <w:szCs w:val="24"/>
          <w:lang w:eastAsia="en-GB"/>
        </w:rPr>
        <w:t xml:space="preserve">ote this form </w:t>
      </w:r>
      <w:r w:rsidR="00C05372" w:rsidRPr="004B44A8">
        <w:rPr>
          <w:rFonts w:eastAsia="Calibri" w:cs="Arial"/>
          <w:b/>
          <w:bCs/>
          <w:color w:val="000000"/>
          <w:szCs w:val="24"/>
          <w:lang w:eastAsia="en-GB"/>
        </w:rPr>
        <w:t>must</w:t>
      </w:r>
      <w:r w:rsidR="00C05372" w:rsidRPr="004B44A8">
        <w:rPr>
          <w:rFonts w:eastAsia="Calibri" w:cs="Arial"/>
          <w:b/>
          <w:color w:val="000000"/>
          <w:szCs w:val="24"/>
          <w:lang w:eastAsia="en-GB"/>
        </w:rPr>
        <w:t xml:space="preserve"> be completed and returned with your response</w:t>
      </w:r>
      <w:r w:rsidR="00C05372" w:rsidRPr="004B44A8">
        <w:rPr>
          <w:rFonts w:eastAsia="Calibri" w:cs="Arial"/>
          <w:color w:val="000000"/>
          <w:szCs w:val="24"/>
          <w:lang w:eastAsia="en-GB"/>
        </w:rPr>
        <w:t>.</w:t>
      </w:r>
    </w:p>
    <w:p w:rsidR="00C05372" w:rsidRPr="00AF6F81" w:rsidRDefault="00C05372" w:rsidP="00C05372">
      <w:pPr>
        <w:tabs>
          <w:tab w:val="right" w:pos="9907"/>
        </w:tabs>
        <w:autoSpaceDE w:val="0"/>
        <w:autoSpaceDN w:val="0"/>
        <w:adjustRightInd w:val="0"/>
        <w:rPr>
          <w:rFonts w:cs="Calibri"/>
          <w:color w:val="000000"/>
          <w:lang w:eastAsia="en-GB"/>
        </w:rPr>
      </w:pPr>
      <w:r>
        <w:rPr>
          <w:rFonts w:cs="Arial"/>
        </w:rPr>
        <w:t>To find out how we handle your personal data,</w:t>
      </w:r>
      <w:r w:rsidR="00A0245C">
        <w:rPr>
          <w:rFonts w:cs="Arial"/>
        </w:rPr>
        <w:t xml:space="preserve"> please </w:t>
      </w:r>
      <w:hyperlink r:id="rId6" w:history="1">
        <w:r w:rsidR="00A0245C" w:rsidRPr="00A0245C">
          <w:rPr>
            <w:rStyle w:val="Hyperlink"/>
            <w:rFonts w:cs="Arial"/>
          </w:rPr>
          <w:t>see our pri</w:t>
        </w:r>
        <w:r w:rsidR="00A0245C" w:rsidRPr="00A0245C">
          <w:rPr>
            <w:rStyle w:val="Hyperlink"/>
            <w:rFonts w:cs="Arial"/>
          </w:rPr>
          <w:t>v</w:t>
        </w:r>
        <w:r w:rsidR="00A0245C" w:rsidRPr="00A0245C">
          <w:rPr>
            <w:rStyle w:val="Hyperlink"/>
            <w:rFonts w:cs="Arial"/>
          </w:rPr>
          <w:t>acy policy</w:t>
        </w:r>
      </w:hyperlink>
      <w:r w:rsidR="00A0245C">
        <w:rPr>
          <w:rFonts w:cs="Arial"/>
        </w:rPr>
        <w:t>.</w:t>
      </w:r>
      <w:r>
        <w:rPr>
          <w:rFonts w:cs="Calibri"/>
          <w:color w:val="000000"/>
          <w:lang w:eastAsia="en-GB"/>
        </w:rPr>
        <w:br/>
      </w:r>
    </w:p>
    <w:p w:rsidR="00C05372" w:rsidRPr="00435C8C" w:rsidRDefault="00C05372" w:rsidP="00C05372">
      <w:pPr>
        <w:tabs>
          <w:tab w:val="right" w:pos="9907"/>
        </w:tabs>
        <w:spacing w:after="200" w:line="276" w:lineRule="auto"/>
        <w:rPr>
          <w:rFonts w:eastAsia="Calibri" w:cs="Arial"/>
          <w:noProof/>
          <w:szCs w:val="24"/>
          <w:lang w:eastAsia="en-GB"/>
        </w:rPr>
      </w:pPr>
      <w:r w:rsidRPr="00435C8C">
        <w:rPr>
          <w:rFonts w:eastAsia="Calibri"/>
          <w:szCs w:val="24"/>
          <w:lang w:eastAsia="en-GB"/>
        </w:rPr>
        <w:t xml:space="preserve">Are you responding as an individual or an organisation? </w:t>
      </w:r>
      <w:r w:rsidRPr="00435C8C">
        <w:rPr>
          <w:rFonts w:eastAsia="Calibri" w:cs="Arial"/>
          <w:noProof/>
          <w:szCs w:val="24"/>
          <w:lang w:eastAsia="en-GB"/>
        </w:rPr>
        <w:t xml:space="preserve"> </w:t>
      </w:r>
    </w:p>
    <w:p w:rsidR="00C05372" w:rsidRPr="00843A3F" w:rsidRDefault="00C05372" w:rsidP="00A0245C">
      <w:pPr>
        <w:tabs>
          <w:tab w:val="right" w:pos="9907"/>
        </w:tabs>
        <w:spacing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A3EA0">
        <w:rPr>
          <w:rFonts w:eastAsia="Calibri" w:cs="Arial"/>
          <w:sz w:val="22"/>
          <w:szCs w:val="28"/>
          <w:lang w:eastAsia="en-GB"/>
        </w:rPr>
      </w:r>
      <w:r w:rsidR="004A3EA0">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C05372" w:rsidRPr="00843A3F" w:rsidRDefault="00C05372" w:rsidP="00C0537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A3EA0">
        <w:rPr>
          <w:rFonts w:eastAsia="Calibri" w:cs="Arial"/>
          <w:szCs w:val="24"/>
          <w:lang w:eastAsia="en-GB"/>
        </w:rPr>
      </w:r>
      <w:r w:rsidR="004A3EA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C05372" w:rsidRPr="00843A3F" w:rsidRDefault="00C05372" w:rsidP="00C05372">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2EEC5943" wp14:editId="3C29306A">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C05372" w:rsidRDefault="00C05372" w:rsidP="00C05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5943" id="_x0000_t202" coordsize="21600,21600" o:spt="202" path="m,l,21600r21600,l21600,xe">
                <v:stroke joinstyle="miter"/>
                <v:path gradientshapeok="t" o:connecttype="rect"/>
              </v:shapetype>
              <v:shape id="Text Box 20"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" filled="f">
                <v:textbox inset=",7.2pt,,7.2pt">
                  <w:txbxContent>
                    <w:p w:rsidR="00C05372" w:rsidRDefault="00C05372" w:rsidP="00C05372"/>
                  </w:txbxContent>
                </v:textbox>
                <w10:wrap type="tight"/>
              </v:shape>
            </w:pict>
          </mc:Fallback>
        </mc:AlternateContent>
      </w:r>
      <w:r w:rsidRPr="00843A3F">
        <w:rPr>
          <w:rFonts w:eastAsia="Calibri" w:cs="Arial"/>
          <w:szCs w:val="24"/>
          <w:lang w:eastAsia="en-GB"/>
        </w:rPr>
        <w:t>Full name or organisation’s name</w:t>
      </w:r>
    </w:p>
    <w:p w:rsidR="00C05372" w:rsidRPr="00843A3F" w:rsidRDefault="00C05372" w:rsidP="00C05372">
      <w:pPr>
        <w:tabs>
          <w:tab w:val="right" w:pos="9907"/>
        </w:tabs>
        <w:spacing w:before="120"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13331A84" wp14:editId="2A8D02C9">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C05372" w:rsidRDefault="00C05372" w:rsidP="00C05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1A84" id="Text Box 15"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" filled="f">
                <v:textbox inset=",7.2pt,,7.2pt">
                  <w:txbxContent>
                    <w:p w:rsidR="00C05372" w:rsidRDefault="00C05372" w:rsidP="00C05372"/>
                  </w:txbxContent>
                </v:textbox>
                <w10:wrap type="tight"/>
              </v:shape>
            </w:pict>
          </mc:Fallback>
        </mc:AlternateContent>
      </w:r>
      <w:r w:rsidRPr="00843A3F">
        <w:rPr>
          <w:rFonts w:eastAsia="Calibri"/>
          <w:szCs w:val="24"/>
          <w:lang w:eastAsia="en-GB"/>
        </w:rPr>
        <w:t xml:space="preserve">Phone number </w:t>
      </w:r>
    </w:p>
    <w:p w:rsidR="00C05372" w:rsidRPr="00843A3F" w:rsidRDefault="00C05372" w:rsidP="00C05372">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7EB0A1C5" wp14:editId="593B111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C05372" w:rsidRDefault="00C05372" w:rsidP="00C05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A1C5" id="Text Box 21"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j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J7H/SNYAgAAegQAAA4AAAAAAAAAAAAAAAAALgIAAGRycy9lMm9Eb2MueG1s&#10;UEsBAi0AFAAGAAgAAAAhAHQ5KWzgAAAABwEAAA8AAAAAAAAAAAAAAAAAsgQAAGRycy9kb3ducmV2&#10;LnhtbFBLBQYAAAAABAAEAPMAAAC/BQAAAAA=&#10;" filled="f">
                <v:textbox inset=",7.2pt,,7.2pt">
                  <w:txbxContent>
                    <w:p w:rsidR="00C05372" w:rsidRDefault="00C05372" w:rsidP="00C05372"/>
                  </w:txbxContent>
                </v:textbox>
                <w10:wrap type="tight"/>
              </v:shape>
            </w:pict>
          </mc:Fallback>
        </mc:AlternateContent>
      </w:r>
      <w:r w:rsidRPr="00843A3F">
        <w:rPr>
          <w:rFonts w:eastAsia="Calibri"/>
          <w:szCs w:val="24"/>
          <w:lang w:eastAsia="en-GB"/>
        </w:rPr>
        <w:t xml:space="preserve">Address </w:t>
      </w:r>
    </w:p>
    <w:p w:rsidR="00C05372" w:rsidRPr="009F7671" w:rsidRDefault="00C05372" w:rsidP="00C05372">
      <w:pPr>
        <w:tabs>
          <w:tab w:val="right" w:pos="9907"/>
        </w:tabs>
        <w:spacing w:line="276" w:lineRule="auto"/>
        <w:ind w:firstLine="720"/>
        <w:rPr>
          <w:rFonts w:eastAsia="Calibri"/>
          <w:sz w:val="22"/>
          <w:szCs w:val="22"/>
          <w:lang w:eastAsia="en-GB"/>
        </w:rPr>
      </w:pPr>
    </w:p>
    <w:p w:rsidR="00C05372" w:rsidRPr="00843A3F" w:rsidRDefault="00C05372" w:rsidP="00C05372">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4A0B18B0" wp14:editId="26BEEB69">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C05372" w:rsidRDefault="00C05372" w:rsidP="00C05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18B0" id="Text Box 22"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B8Vw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D70OB8VwIAAHoEAAAOAAAAAAAAAAAAAAAAAC4CAABkcnMvZTJvRG9jLnht&#10;bFBLAQItABQABgAIAAAAIQAbrQX34gAAAAoBAAAPAAAAAAAAAAAAAAAAALEEAABkcnMvZG93bnJl&#10;di54bWxQSwUGAAAAAAQABADzAAAAwAUAAAAA&#10;" filled="f">
                <v:textbox inset=",7.2pt,,7.2pt">
                  <w:txbxContent>
                    <w:p w:rsidR="00C05372" w:rsidRDefault="00C05372" w:rsidP="00C05372"/>
                  </w:txbxContent>
                </v:textbox>
                <w10:wrap type="tight"/>
              </v:shape>
            </w:pict>
          </mc:Fallback>
        </mc:AlternateContent>
      </w:r>
      <w:r w:rsidRPr="00843A3F">
        <w:rPr>
          <w:rFonts w:eastAsia="Calibri"/>
          <w:szCs w:val="24"/>
          <w:lang w:eastAsia="en-GB"/>
        </w:rPr>
        <w:t xml:space="preserve">Postcode </w:t>
      </w:r>
    </w:p>
    <w:p w:rsidR="00C05372" w:rsidRPr="009F7671" w:rsidRDefault="00C05372" w:rsidP="00C05372">
      <w:pPr>
        <w:tabs>
          <w:tab w:val="right" w:pos="9907"/>
        </w:tabs>
        <w:spacing w:line="276" w:lineRule="auto"/>
        <w:rPr>
          <w:rFonts w:ascii="Calibri" w:eastAsia="Calibri" w:hAnsi="Calibri"/>
          <w:sz w:val="22"/>
          <w:szCs w:val="22"/>
          <w:lang w:eastAsia="en-GB"/>
        </w:rPr>
      </w:pPr>
    </w:p>
    <w:p w:rsidR="00C05372" w:rsidRPr="009F7671" w:rsidRDefault="00C05372" w:rsidP="00C05372">
      <w:pPr>
        <w:tabs>
          <w:tab w:val="right" w:pos="9907"/>
        </w:tabs>
        <w:spacing w:line="276" w:lineRule="auto"/>
        <w:rPr>
          <w:rFonts w:eastAsia="Calibri"/>
          <w:sz w:val="22"/>
          <w:szCs w:val="22"/>
          <w:lang w:eastAsia="en-GB"/>
        </w:rPr>
      </w:pPr>
    </w:p>
    <w:p w:rsidR="00C05372" w:rsidRPr="00843A3F" w:rsidRDefault="00C05372" w:rsidP="00C05372">
      <w:pPr>
        <w:tabs>
          <w:tab w:val="right" w:pos="9907"/>
        </w:tabs>
        <w:spacing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0559DBF6" wp14:editId="63582469">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C05372" w:rsidRDefault="00C05372" w:rsidP="00C053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DBF6" id="Text Box 9"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EbVQIAAHg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MfBoRtVAgAAeAQAAA4AAAAAAAAAAAAAAAAALgIAAGRycy9lMm9Eb2MueG1s&#10;UEsBAi0AFAAGAAgAAAAhANbGedTjAAAACgEAAA8AAAAAAAAAAAAAAAAArwQAAGRycy9kb3ducmV2&#10;LnhtbFBLBQYAAAAABAAEAPMAAAC/BQAAAAA=&#10;" filled="f">
                <v:textbox inset=",7.2pt,,7.2pt">
                  <w:txbxContent>
                    <w:p w:rsidR="00C05372" w:rsidRDefault="00C05372" w:rsidP="00C05372"/>
                  </w:txbxContent>
                </v:textbox>
                <w10:wrap type="tight"/>
              </v:shape>
            </w:pict>
          </mc:Fallback>
        </mc:AlternateContent>
      </w:r>
      <w:r w:rsidRPr="00843A3F">
        <w:rPr>
          <w:rFonts w:eastAsia="Calibri"/>
          <w:szCs w:val="24"/>
          <w:lang w:eastAsia="en-GB"/>
        </w:rPr>
        <w:t>Email</w:t>
      </w:r>
    </w:p>
    <w:p w:rsidR="00C05372" w:rsidRPr="009F7671" w:rsidRDefault="00C05372" w:rsidP="00C05372">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4779CB40" wp14:editId="267740CD">
                <wp:simplePos x="0" y="0"/>
                <wp:positionH relativeFrom="column">
                  <wp:posOffset>3057525</wp:posOffset>
                </wp:positionH>
                <wp:positionV relativeFrom="paragraph">
                  <wp:posOffset>149225</wp:posOffset>
                </wp:positionV>
                <wp:extent cx="2886075" cy="17240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C05372" w:rsidRPr="008A08C3" w:rsidRDefault="00C05372" w:rsidP="00C05372">
                            <w:pPr>
                              <w:spacing w:line="120" w:lineRule="atLeast"/>
                              <w:rPr>
                                <w:rFonts w:eastAsia="Calibri" w:cs="Arial"/>
                                <w:b/>
                                <w:color w:val="000000"/>
                                <w:sz w:val="20"/>
                              </w:rPr>
                            </w:pPr>
                            <w:r w:rsidRPr="008A08C3">
                              <w:rPr>
                                <w:rFonts w:eastAsia="Calibri" w:cs="Arial"/>
                                <w:b/>
                                <w:color w:val="000000"/>
                                <w:sz w:val="20"/>
                              </w:rPr>
                              <w:t>Information for organisations:</w:t>
                            </w:r>
                          </w:p>
                          <w:p w:rsidR="00C05372" w:rsidRPr="008A08C3" w:rsidRDefault="00C05372" w:rsidP="00C05372">
                            <w:pPr>
                              <w:spacing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05372" w:rsidRPr="008A08C3" w:rsidRDefault="00C05372" w:rsidP="00C05372">
                            <w:pPr>
                              <w:spacing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05372" w:rsidRPr="008A08C3" w:rsidRDefault="00C05372" w:rsidP="00C0537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CB40" id="Text Box 307"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fdJwIAAFA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">
                <v:textbox>
                  <w:txbxContent>
                    <w:p w:rsidR="00C05372" w:rsidRPr="008A08C3" w:rsidRDefault="00C05372" w:rsidP="00C05372">
                      <w:pPr>
                        <w:spacing w:line="120" w:lineRule="atLeast"/>
                        <w:rPr>
                          <w:rFonts w:eastAsia="Calibri" w:cs="Arial"/>
                          <w:b/>
                          <w:color w:val="000000"/>
                          <w:sz w:val="20"/>
                        </w:rPr>
                      </w:pPr>
                      <w:r w:rsidRPr="008A08C3">
                        <w:rPr>
                          <w:rFonts w:eastAsia="Calibri" w:cs="Arial"/>
                          <w:b/>
                          <w:color w:val="000000"/>
                          <w:sz w:val="20"/>
                        </w:rPr>
                        <w:t>Information for organisations:</w:t>
                      </w:r>
                    </w:p>
                    <w:p w:rsidR="00C05372" w:rsidRPr="008A08C3" w:rsidRDefault="00C05372" w:rsidP="00C05372">
                      <w:pPr>
                        <w:spacing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05372" w:rsidRPr="008A08C3" w:rsidRDefault="00C05372" w:rsidP="00C05372">
                      <w:pPr>
                        <w:spacing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C05372" w:rsidRPr="008A08C3" w:rsidRDefault="00C05372" w:rsidP="00C05372">
                      <w:pPr>
                        <w:rPr>
                          <w:sz w:val="20"/>
                        </w:rPr>
                      </w:pPr>
                    </w:p>
                  </w:txbxContent>
                </v:textbox>
              </v:shape>
            </w:pict>
          </mc:Fallback>
        </mc:AlternateContent>
      </w:r>
    </w:p>
    <w:p w:rsidR="00C05372" w:rsidRPr="00843A3F" w:rsidRDefault="00C05372" w:rsidP="00C05372">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rsidR="00C05372" w:rsidRPr="00843A3F" w:rsidRDefault="00C05372" w:rsidP="00C05372">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rsidR="00C05372" w:rsidRPr="00843A3F" w:rsidRDefault="00C05372" w:rsidP="00C05372">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rsidR="00C05372" w:rsidRPr="00843A3F" w:rsidRDefault="00C05372" w:rsidP="00C05372">
      <w:pPr>
        <w:tabs>
          <w:tab w:val="right" w:pos="9907"/>
        </w:tabs>
        <w:spacing w:line="276" w:lineRule="auto"/>
        <w:rPr>
          <w:rFonts w:eastAsia="Calibri"/>
          <w:szCs w:val="24"/>
          <w:lang w:eastAsia="en-GB"/>
        </w:rPr>
      </w:pPr>
      <w:r w:rsidRPr="00843A3F">
        <w:rPr>
          <w:rFonts w:eastAsia="Calibri"/>
          <w:szCs w:val="24"/>
          <w:lang w:eastAsia="en-GB"/>
        </w:rPr>
        <w:t>preference:</w:t>
      </w:r>
    </w:p>
    <w:p w:rsidR="00C05372" w:rsidRPr="009F7671" w:rsidRDefault="00C05372" w:rsidP="00C05372">
      <w:pPr>
        <w:tabs>
          <w:tab w:val="right" w:pos="9907"/>
        </w:tabs>
        <w:spacing w:line="276" w:lineRule="auto"/>
        <w:rPr>
          <w:rFonts w:eastAsia="Calibri"/>
          <w:sz w:val="22"/>
          <w:szCs w:val="22"/>
          <w:lang w:eastAsia="en-GB"/>
        </w:rPr>
      </w:pPr>
    </w:p>
    <w:p w:rsidR="00C05372" w:rsidRPr="00843A3F" w:rsidRDefault="00C05372" w:rsidP="00C05372">
      <w:pPr>
        <w:tabs>
          <w:tab w:val="right" w:pos="9907"/>
        </w:tabs>
        <w:spacing w:line="276" w:lineRule="auto"/>
        <w:rPr>
          <w:rFonts w:eastAsia="Calibri" w:cs="Arial"/>
          <w:szCs w:val="24"/>
          <w:lang w:eastAsia="en-GB"/>
        </w:rPr>
      </w:pPr>
      <w:r w:rsidRPr="009F7671">
        <w:rPr>
          <w:rFonts w:eastAsia="Calibri" w:cs="Arial"/>
          <w:sz w:val="22"/>
          <w:szCs w:val="28"/>
          <w:lang w:eastAsia="en-GB"/>
        </w:rPr>
        <w:lastRenderedPageBreak/>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A3EA0">
        <w:rPr>
          <w:rFonts w:eastAsia="Calibri" w:cs="Arial"/>
          <w:sz w:val="22"/>
          <w:szCs w:val="28"/>
          <w:lang w:eastAsia="en-GB"/>
        </w:rPr>
      </w:r>
      <w:r w:rsidR="004A3EA0">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Publish response with name</w:t>
      </w:r>
    </w:p>
    <w:p w:rsidR="00C05372" w:rsidRPr="00843A3F" w:rsidRDefault="00C05372" w:rsidP="00C05372">
      <w:pPr>
        <w:tabs>
          <w:tab w:val="right" w:pos="9907"/>
        </w:tabs>
        <w:spacing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A3EA0">
        <w:rPr>
          <w:rFonts w:eastAsia="Calibri" w:cs="Arial"/>
          <w:szCs w:val="24"/>
          <w:lang w:eastAsia="en-GB"/>
        </w:rPr>
      </w:r>
      <w:r w:rsidR="004A3EA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bookmarkStart w:id="5" w:name="_GoBack"/>
    <w:bookmarkEnd w:id="5"/>
    <w:p w:rsidR="00C05372" w:rsidRPr="00843A3F" w:rsidRDefault="00C05372" w:rsidP="00C05372">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A3EA0">
        <w:rPr>
          <w:rFonts w:eastAsia="Calibri" w:cs="Arial"/>
          <w:szCs w:val="24"/>
          <w:lang w:eastAsia="en-GB"/>
        </w:rPr>
      </w:r>
      <w:r w:rsidR="004A3EA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rsidR="00C05372" w:rsidRPr="00843A3F" w:rsidRDefault="00C05372" w:rsidP="00C05372">
      <w:pPr>
        <w:tabs>
          <w:tab w:val="right" w:pos="9907"/>
        </w:tabs>
        <w:spacing w:line="120" w:lineRule="atLeast"/>
        <w:rPr>
          <w:rFonts w:eastAsia="Calibri" w:cs="Arial"/>
          <w:color w:val="000000"/>
          <w:szCs w:val="24"/>
          <w:lang w:eastAsia="en-GB"/>
        </w:rPr>
      </w:pPr>
      <w:r w:rsidRPr="00843A3F">
        <w:rPr>
          <w:rFonts w:eastAsia="Calibri" w:cs="Arial"/>
          <w:color w:val="000000"/>
          <w:szCs w:val="24"/>
          <w:lang w:eastAsia="en-GB"/>
        </w:rPr>
        <w:t xml:space="preserve">We will share your response internally with other Scottish Government policy teams who may be addressing the issues you discuss. They may wish to contact you again in the future, but we require your permission to do so. Are you content for </w:t>
      </w:r>
      <w:r w:rsidR="004A3EA0">
        <w:rPr>
          <w:rFonts w:eastAsia="Calibri" w:cs="Arial"/>
          <w:color w:val="000000"/>
          <w:szCs w:val="24"/>
          <w:lang w:eastAsia="en-GB"/>
        </w:rPr>
        <w:t xml:space="preserve">the </w:t>
      </w:r>
      <w:r w:rsidRPr="00843A3F">
        <w:rPr>
          <w:rFonts w:eastAsia="Calibri" w:cs="Arial"/>
          <w:color w:val="000000"/>
          <w:szCs w:val="24"/>
          <w:lang w:eastAsia="en-GB"/>
        </w:rPr>
        <w:t>Scottish Government to contact you again in relation to this consultation exercise?</w:t>
      </w:r>
    </w:p>
    <w:p w:rsidR="00C05372" w:rsidRPr="00843A3F" w:rsidRDefault="00C05372" w:rsidP="00A0245C">
      <w:pPr>
        <w:tabs>
          <w:tab w:val="right" w:pos="9907"/>
        </w:tabs>
        <w:spacing w:line="276" w:lineRule="auto"/>
        <w:jc w:val="both"/>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A3EA0">
        <w:rPr>
          <w:rFonts w:eastAsia="Calibri" w:cs="Arial"/>
          <w:szCs w:val="24"/>
          <w:lang w:eastAsia="en-GB"/>
        </w:rPr>
      </w:r>
      <w:r w:rsidR="004A3EA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C05372" w:rsidRPr="00843A3F" w:rsidRDefault="00C05372" w:rsidP="00A0245C">
      <w:pPr>
        <w:tabs>
          <w:tab w:val="right" w:pos="9907"/>
        </w:tabs>
        <w:spacing w:after="200" w:line="276" w:lineRule="auto"/>
        <w:jc w:val="both"/>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A3EA0">
        <w:rPr>
          <w:rFonts w:eastAsia="Calibri" w:cs="Arial"/>
          <w:szCs w:val="24"/>
          <w:lang w:eastAsia="en-GB"/>
        </w:rPr>
      </w:r>
      <w:r w:rsidR="004A3EA0">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C05372" w:rsidRDefault="00C05372" w:rsidP="00C05372">
      <w:pPr>
        <w:rPr>
          <w:szCs w:val="24"/>
        </w:rPr>
      </w:pPr>
    </w:p>
    <w:p w:rsidR="00C05372" w:rsidRDefault="00C05372" w:rsidP="00C05372">
      <w:pPr>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C05372" w:rsidRDefault="00C05372" w:rsidP="00C05372">
      <w:pPr>
        <w:pStyle w:val="Headings"/>
        <w:tabs>
          <w:tab w:val="clear" w:pos="720"/>
          <w:tab w:val="left" w:pos="709"/>
        </w:tabs>
        <w:rPr>
          <w:szCs w:val="24"/>
        </w:rPr>
      </w:pP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72"/>
    <w:rsid w:val="00027C27"/>
    <w:rsid w:val="000C0CF4"/>
    <w:rsid w:val="00281579"/>
    <w:rsid w:val="002D5E47"/>
    <w:rsid w:val="00306C61"/>
    <w:rsid w:val="0037582B"/>
    <w:rsid w:val="00435C8C"/>
    <w:rsid w:val="004A3EA0"/>
    <w:rsid w:val="00857548"/>
    <w:rsid w:val="009B7615"/>
    <w:rsid w:val="00A0245C"/>
    <w:rsid w:val="00B51BDC"/>
    <w:rsid w:val="00B561C0"/>
    <w:rsid w:val="00B773CE"/>
    <w:rsid w:val="00C05372"/>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521C"/>
  <w15:chartTrackingRefBased/>
  <w15:docId w15:val="{422BC602-DEAB-40D7-8226-2CB7AA9F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5372"/>
    <w:pPr>
      <w:spacing w:after="120"/>
    </w:pPr>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spacing w:after="0"/>
      <w:outlineLvl w:val="0"/>
    </w:pPr>
    <w:rPr>
      <w:kern w:val="24"/>
    </w:rPr>
  </w:style>
  <w:style w:type="paragraph" w:styleId="Heading2">
    <w:name w:val="heading 2"/>
    <w:aliases w:val="Outline2"/>
    <w:basedOn w:val="Normal"/>
    <w:next w:val="Normal"/>
    <w:link w:val="Heading2Char"/>
    <w:qFormat/>
    <w:rsid w:val="00C91823"/>
    <w:pPr>
      <w:numPr>
        <w:ilvl w:val="1"/>
        <w:numId w:val="6"/>
      </w:numPr>
      <w:spacing w:after="0"/>
      <w:outlineLvl w:val="1"/>
    </w:pPr>
    <w:rPr>
      <w:kern w:val="24"/>
    </w:rPr>
  </w:style>
  <w:style w:type="paragraph" w:styleId="Heading3">
    <w:name w:val="heading 3"/>
    <w:aliases w:val="Outline3"/>
    <w:basedOn w:val="Normal"/>
    <w:next w:val="Normal"/>
    <w:link w:val="Heading3Char"/>
    <w:qFormat/>
    <w:rsid w:val="00B773CE"/>
    <w:pPr>
      <w:numPr>
        <w:ilvl w:val="2"/>
        <w:numId w:val="6"/>
      </w:numPr>
      <w:spacing w:after="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after="0"/>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C05372"/>
    <w:rPr>
      <w:color w:val="0563C1"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C05372"/>
    <w:pPr>
      <w:tabs>
        <w:tab w:val="left" w:pos="720"/>
        <w:tab w:val="left" w:pos="1440"/>
        <w:tab w:val="left" w:pos="2160"/>
        <w:tab w:val="left" w:pos="2880"/>
        <w:tab w:val="left" w:pos="4680"/>
        <w:tab w:val="left" w:pos="5400"/>
        <w:tab w:val="right" w:pos="9000"/>
      </w:tabs>
      <w:spacing w:after="0"/>
      <w:ind w:left="720"/>
      <w:contextualSpacing/>
    </w:pPr>
    <w:rPr>
      <w:rFonts w:eastAsia="MS Mincho"/>
      <w:lang w:eastAsia="ja-JP"/>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C05372"/>
    <w:rPr>
      <w:rFonts w:ascii="Arial" w:eastAsia="MS Mincho" w:hAnsi="Arial" w:cs="Times New Roman"/>
      <w:sz w:val="24"/>
      <w:szCs w:val="20"/>
      <w:lang w:eastAsia="ja-JP"/>
    </w:rPr>
  </w:style>
  <w:style w:type="paragraph" w:customStyle="1" w:styleId="Headings">
    <w:name w:val="Headings"/>
    <w:basedOn w:val="Normal"/>
    <w:link w:val="HeadingsChar"/>
    <w:qFormat/>
    <w:rsid w:val="00C05372"/>
    <w:pPr>
      <w:tabs>
        <w:tab w:val="left" w:pos="720"/>
        <w:tab w:val="left" w:pos="1440"/>
        <w:tab w:val="left" w:pos="2160"/>
        <w:tab w:val="left" w:pos="2880"/>
        <w:tab w:val="left" w:pos="4680"/>
        <w:tab w:val="left" w:pos="5400"/>
        <w:tab w:val="right" w:pos="9000"/>
      </w:tabs>
      <w:spacing w:after="0"/>
    </w:pPr>
    <w:rPr>
      <w:rFonts w:eastAsia="MS Mincho"/>
      <w:b/>
      <w:color w:val="000080"/>
      <w:sz w:val="28"/>
      <w:szCs w:val="28"/>
      <w:lang w:eastAsia="ja-JP"/>
    </w:rPr>
  </w:style>
  <w:style w:type="character" w:customStyle="1" w:styleId="HeadingsChar">
    <w:name w:val="Headings Char"/>
    <w:link w:val="Headings"/>
    <w:rsid w:val="00C05372"/>
    <w:rPr>
      <w:rFonts w:ascii="Arial" w:eastAsia="MS Mincho" w:hAnsi="Arial" w:cs="Times New Roman"/>
      <w:b/>
      <w:color w:val="000080"/>
      <w:sz w:val="28"/>
      <w:szCs w:val="28"/>
      <w:lang w:eastAsia="ja-JP"/>
    </w:rPr>
  </w:style>
  <w:style w:type="character" w:styleId="FollowedHyperlink">
    <w:name w:val="FollowedHyperlink"/>
    <w:basedOn w:val="DefaultParagraphFont"/>
    <w:uiPriority w:val="99"/>
    <w:semiHidden/>
    <w:unhideWhenUsed/>
    <w:rsid w:val="004A3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CONSULTATION ON PENALTY CHARGE NOTICE LEVELS FOR PARKING ENFORCEMENT</vt:lpstr>
    </vt:vector>
  </TitlesOfParts>
  <Company>Scottish Government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PENALTY CHARGE NOTICE LEVELS FOR PARKING ENFORCEMENT</dc:title>
  <dc:subject/>
  <dc:creator>Johnstone S (Stephanie)</dc:creator>
  <cp:keywords/>
  <dc:description/>
  <cp:lastModifiedBy>Caddle A (Andrew)</cp:lastModifiedBy>
  <cp:revision>3</cp:revision>
  <dcterms:created xsi:type="dcterms:W3CDTF">2021-07-28T18:02:00Z</dcterms:created>
  <dcterms:modified xsi:type="dcterms:W3CDTF">2021-08-03T11:23:00Z</dcterms:modified>
</cp:coreProperties>
</file>