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alias w:val="Tiotal"/>
        <w:tag w:val=""/>
        <w:id w:val="911741433"/>
        <w:placeholder>
          <w:docPart w:val="2EA7CDDA941948E4AB5CA365DD5E7E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9CDE532" w14:textId="2A603BC2" w:rsidR="00F34B2C" w:rsidRPr="00C53A59" w:rsidRDefault="006D2578" w:rsidP="00F34B2C">
          <w:pPr>
            <w:pStyle w:val="Title"/>
            <w:rPr>
              <w:lang w:val="en-GB"/>
            </w:rPr>
          </w:pPr>
          <w:r w:rsidRPr="00C53A59">
            <w:rPr>
              <w:lang w:val="en-GB"/>
            </w:rPr>
            <w:t>C</w:t>
          </w:r>
          <w:r w:rsidR="00D056AE" w:rsidRPr="00C53A59">
            <w:rPr>
              <w:lang w:val="en-GB"/>
            </w:rPr>
            <w:t xml:space="preserve">o-chomhairle air a’ Mhapa-slighe gus lùghdachadh </w:t>
          </w:r>
          <w:r w:rsidRPr="00C53A59">
            <w:rPr>
              <w:lang w:val="en-GB"/>
            </w:rPr>
            <w:t xml:space="preserve">20% </w:t>
          </w:r>
          <w:r w:rsidR="00D056AE" w:rsidRPr="00C53A59">
            <w:rPr>
              <w:lang w:val="en-GB"/>
            </w:rPr>
            <w:t>fhaighinn air Km Càir</w:t>
          </w:r>
        </w:p>
      </w:sdtContent>
    </w:sdt>
    <w:p w14:paraId="3620DE33" w14:textId="77777777" w:rsidR="00F34B2C" w:rsidRPr="00C53A59" w:rsidRDefault="00F34B2C" w:rsidP="0043690D">
      <w:pPr>
        <w:rPr>
          <w:lang w:val="en-GB"/>
        </w:rPr>
      </w:pPr>
    </w:p>
    <w:p w14:paraId="25F922A5" w14:textId="77777777" w:rsidR="00F34B2C" w:rsidRPr="00C53A59" w:rsidRDefault="00F34B2C" w:rsidP="0043690D">
      <w:pPr>
        <w:rPr>
          <w:lang w:val="en-GB"/>
        </w:rPr>
        <w:sectPr w:rsidR="00F34B2C" w:rsidRPr="00C53A59" w:rsidSect="00F34B2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8080" w:right="1440" w:bottom="1440" w:left="1440" w:header="720" w:footer="720" w:gutter="0"/>
          <w:cols w:space="708"/>
          <w:docGrid w:linePitch="360"/>
        </w:sectPr>
      </w:pPr>
    </w:p>
    <w:p w14:paraId="12B1E117" w14:textId="77777777" w:rsidR="00C7727C" w:rsidRDefault="00024BB9" w:rsidP="00C301A6">
      <w:pPr>
        <w:pStyle w:val="TOCH1"/>
      </w:pPr>
      <w:r w:rsidRPr="00C53A59">
        <w:rPr>
          <w:lang w:val="en-GB"/>
        </w:rPr>
        <w:lastRenderedPageBreak/>
        <w:t>Clàr-innse</w:t>
      </w:r>
      <w:r w:rsidR="00C301A6" w:rsidRPr="00C53A59">
        <w:rPr>
          <w:color w:val="212192"/>
          <w:sz w:val="36"/>
          <w:lang w:val="en-GB"/>
        </w:rPr>
        <w:fldChar w:fldCharType="begin"/>
      </w:r>
      <w:r w:rsidR="00C301A6" w:rsidRPr="00C53A59">
        <w:rPr>
          <w:color w:val="212192"/>
          <w:lang w:val="en-GB"/>
        </w:rPr>
        <w:instrText xml:space="preserve"> TOC \h \z \t "Heading 1,1,Heading 2,2,Heading 3,3" </w:instrText>
      </w:r>
      <w:r w:rsidR="00C301A6" w:rsidRPr="00C53A59">
        <w:rPr>
          <w:color w:val="212192"/>
          <w:sz w:val="36"/>
          <w:lang w:val="en-GB"/>
        </w:rPr>
        <w:fldChar w:fldCharType="separate"/>
      </w:r>
    </w:p>
    <w:p w14:paraId="4D14DC2A" w14:textId="711557BA" w:rsidR="00C7727C" w:rsidRDefault="00D07E7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94188152" w:history="1">
        <w:r w:rsidR="00C7727C" w:rsidRPr="00384760">
          <w:rPr>
            <w:rStyle w:val="Hyperlink"/>
            <w:noProof/>
            <w:lang w:val="en-GB"/>
          </w:rPr>
          <w:t>Mun cho-chomhairle seo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_Toc94188152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3</w:t>
        </w:r>
        <w:r w:rsidR="00C7727C">
          <w:rPr>
            <w:noProof/>
            <w:webHidden/>
          </w:rPr>
          <w:fldChar w:fldCharType="end"/>
        </w:r>
      </w:hyperlink>
    </w:p>
    <w:p w14:paraId="344F1991" w14:textId="37D4D873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3" w:history="1">
        <w:r w:rsidR="00C7727C" w:rsidRPr="00384760">
          <w:rPr>
            <w:rStyle w:val="Hyperlink"/>
            <w:noProof/>
            <w:lang w:val="en-GB"/>
          </w:rPr>
          <w:t>A’ cur beachd a-steach dhan cho-chomhairle seo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_Toc94188153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4</w:t>
        </w:r>
        <w:r w:rsidR="00C7727C">
          <w:rPr>
            <w:noProof/>
            <w:webHidden/>
          </w:rPr>
          <w:fldChar w:fldCharType="end"/>
        </w:r>
      </w:hyperlink>
    </w:p>
    <w:p w14:paraId="59948F24" w14:textId="0CAC04BF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4" w:history="1">
        <w:r w:rsidR="00C7727C" w:rsidRPr="00384760">
          <w:rPr>
            <w:rStyle w:val="Hyperlink"/>
            <w:noProof/>
            <w:lang w:val="en-GB"/>
          </w:rPr>
          <w:t>A’ làimhseachadh do fhreagairt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_Toc94188154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4</w:t>
        </w:r>
        <w:r w:rsidR="00C7727C">
          <w:rPr>
            <w:noProof/>
            <w:webHidden/>
          </w:rPr>
          <w:fldChar w:fldCharType="end"/>
        </w:r>
      </w:hyperlink>
    </w:p>
    <w:p w14:paraId="33442C26" w14:textId="0C56BBD2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5" w:history="1">
        <w:r w:rsidR="00C7727C" w:rsidRPr="00384760">
          <w:rPr>
            <w:rStyle w:val="Hyperlink"/>
            <w:noProof/>
            <w:lang w:val="en-GB"/>
          </w:rPr>
          <w:t>Na h-ath-cheumannan sa phròiseas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_Toc94188155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5</w:t>
        </w:r>
        <w:r w:rsidR="00C7727C">
          <w:rPr>
            <w:noProof/>
            <w:webHidden/>
          </w:rPr>
          <w:fldChar w:fldCharType="end"/>
        </w:r>
      </w:hyperlink>
    </w:p>
    <w:p w14:paraId="595E8000" w14:textId="439D7B72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6" w:history="1">
        <w:r w:rsidR="00C7727C" w:rsidRPr="00384760">
          <w:rPr>
            <w:rStyle w:val="Hyperlink"/>
            <w:noProof/>
            <w:lang w:val="en-GB"/>
          </w:rPr>
          <w:t>Beachdan agus gearanan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_Toc94188156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5</w:t>
        </w:r>
        <w:r w:rsidR="00C7727C">
          <w:rPr>
            <w:noProof/>
            <w:webHidden/>
          </w:rPr>
          <w:fldChar w:fldCharType="end"/>
        </w:r>
      </w:hyperlink>
    </w:p>
    <w:p w14:paraId="196163CF" w14:textId="082F5AE8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7" w:history="1">
        <w:r w:rsidR="00C7727C" w:rsidRPr="00384760">
          <w:rPr>
            <w:rStyle w:val="Hyperlink"/>
            <w:noProof/>
            <w:lang w:val="en-GB"/>
          </w:rPr>
          <w:t>Pròiseas Co-chomhairleachaidh Riaghaltas na h-Alba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_Toc94188157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5</w:t>
        </w:r>
        <w:r w:rsidR="00C7727C">
          <w:rPr>
            <w:noProof/>
            <w:webHidden/>
          </w:rPr>
          <w:fldChar w:fldCharType="end"/>
        </w:r>
      </w:hyperlink>
    </w:p>
    <w:p w14:paraId="483EAD94" w14:textId="101F043D" w:rsidR="00C7727C" w:rsidRDefault="00D07E7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GB" w:eastAsia="en-GB"/>
        </w:rPr>
      </w:pPr>
      <w:hyperlink w:anchor="_Toc94188158" w:history="1">
        <w:r w:rsidR="00C7727C" w:rsidRPr="00384760">
          <w:rPr>
            <w:rStyle w:val="Hyperlink"/>
            <w:noProof/>
            <w:lang w:val="en-GB"/>
          </w:rPr>
          <w:t>Ceistean co-chomhairleachaidh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_Toc94188158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6</w:t>
        </w:r>
        <w:r w:rsidR="00C7727C">
          <w:rPr>
            <w:noProof/>
            <w:webHidden/>
          </w:rPr>
          <w:fldChar w:fldCharType="end"/>
        </w:r>
      </w:hyperlink>
    </w:p>
    <w:p w14:paraId="2795D524" w14:textId="39C28418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59" w:history="1">
        <w:r w:rsidR="00C7727C" w:rsidRPr="00384760">
          <w:rPr>
            <w:rStyle w:val="Hyperlink"/>
            <w:noProof/>
            <w:lang w:val="en-GB"/>
          </w:rPr>
          <w:t>Am Mapa-slighe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_Toc94188159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6</w:t>
        </w:r>
        <w:r w:rsidR="00C7727C">
          <w:rPr>
            <w:noProof/>
            <w:webHidden/>
          </w:rPr>
          <w:fldChar w:fldCharType="end"/>
        </w:r>
      </w:hyperlink>
    </w:p>
    <w:p w14:paraId="3A1E9FC5" w14:textId="530A040D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60" w:history="1">
        <w:r w:rsidR="00C7727C" w:rsidRPr="00384760">
          <w:rPr>
            <w:rStyle w:val="Hyperlink"/>
            <w:noProof/>
            <w:lang w:val="en-GB"/>
          </w:rPr>
          <w:t>Sòisealta agus Co-ionnanachd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_Toc94188160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9</w:t>
        </w:r>
        <w:r w:rsidR="00C7727C">
          <w:rPr>
            <w:noProof/>
            <w:webHidden/>
          </w:rPr>
          <w:fldChar w:fldCharType="end"/>
        </w:r>
      </w:hyperlink>
    </w:p>
    <w:p w14:paraId="43E40C4D" w14:textId="35D52366" w:rsidR="00C7727C" w:rsidRDefault="00D07E70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94188161" w:history="1">
        <w:r w:rsidR="00C7727C" w:rsidRPr="00384760">
          <w:rPr>
            <w:rStyle w:val="Hyperlink"/>
            <w:noProof/>
            <w:lang w:val="en-GB"/>
          </w:rPr>
          <w:t>An Àrainneachd</w:t>
        </w:r>
        <w:r w:rsidR="00C7727C">
          <w:rPr>
            <w:noProof/>
            <w:webHidden/>
          </w:rPr>
          <w:tab/>
        </w:r>
        <w:r w:rsidR="00C7727C">
          <w:rPr>
            <w:noProof/>
            <w:webHidden/>
          </w:rPr>
          <w:fldChar w:fldCharType="begin"/>
        </w:r>
        <w:r w:rsidR="00C7727C">
          <w:rPr>
            <w:noProof/>
            <w:webHidden/>
          </w:rPr>
          <w:instrText xml:space="preserve"> PAGEREF _Toc94188161 \h </w:instrText>
        </w:r>
        <w:r w:rsidR="00C7727C">
          <w:rPr>
            <w:noProof/>
            <w:webHidden/>
          </w:rPr>
        </w:r>
        <w:r w:rsidR="00C7727C">
          <w:rPr>
            <w:noProof/>
            <w:webHidden/>
          </w:rPr>
          <w:fldChar w:fldCharType="separate"/>
        </w:r>
        <w:r w:rsidR="009211D1">
          <w:rPr>
            <w:noProof/>
            <w:webHidden/>
          </w:rPr>
          <w:t>12</w:t>
        </w:r>
        <w:r w:rsidR="00C7727C">
          <w:rPr>
            <w:noProof/>
            <w:webHidden/>
          </w:rPr>
          <w:fldChar w:fldCharType="end"/>
        </w:r>
      </w:hyperlink>
    </w:p>
    <w:p w14:paraId="2D7F7CC5" w14:textId="4EB81008" w:rsidR="00101EFF" w:rsidRPr="00C53A59" w:rsidRDefault="00C301A6" w:rsidP="003473EC">
      <w:pPr>
        <w:rPr>
          <w:rFonts w:ascii="Gill Sans MT" w:hAnsi="Gill Sans MT"/>
          <w:b/>
          <w:color w:val="212192"/>
          <w:sz w:val="36"/>
          <w:lang w:val="en-GB"/>
        </w:rPr>
      </w:pPr>
      <w:r w:rsidRPr="00C53A59">
        <w:rPr>
          <w:color w:val="212192"/>
          <w:lang w:val="en-GB"/>
        </w:rPr>
        <w:fldChar w:fldCharType="end"/>
      </w:r>
      <w:bookmarkStart w:id="0" w:name="_Toc40879325"/>
      <w:bookmarkStart w:id="1" w:name="_Toc40698718"/>
      <w:bookmarkStart w:id="2" w:name="_Toc40879326"/>
      <w:bookmarkStart w:id="3" w:name="_Toc49160130"/>
      <w:r w:rsidRPr="00C53A59">
        <w:rPr>
          <w:lang w:val="en-GB"/>
        </w:rPr>
        <w:br w:type="page"/>
      </w:r>
      <w:bookmarkEnd w:id="0"/>
    </w:p>
    <w:p w14:paraId="0EE254EE" w14:textId="77777777" w:rsidR="00956898" w:rsidRPr="00C53A59" w:rsidRDefault="00DD6621" w:rsidP="00956898">
      <w:pPr>
        <w:pStyle w:val="Heading1"/>
        <w:rPr>
          <w:lang w:val="en-GB"/>
        </w:rPr>
      </w:pPr>
      <w:bookmarkStart w:id="4" w:name="_Toc94188152"/>
      <w:r w:rsidRPr="00C53A59">
        <w:rPr>
          <w:lang w:val="en-GB"/>
        </w:rPr>
        <w:lastRenderedPageBreak/>
        <w:t>Mun cho-chomhairle seo</w:t>
      </w:r>
      <w:bookmarkEnd w:id="4"/>
    </w:p>
    <w:p w14:paraId="1BE0ED41" w14:textId="57969D89" w:rsidR="00DD6621" w:rsidRPr="00C53A59" w:rsidRDefault="00DD6621" w:rsidP="00DD6621">
      <w:pPr>
        <w:rPr>
          <w:rFonts w:cs="Arial"/>
          <w:szCs w:val="24"/>
          <w:lang w:val="en-GB"/>
        </w:rPr>
      </w:pPr>
      <w:bookmarkStart w:id="5" w:name="_Toc40698727"/>
      <w:bookmarkStart w:id="6" w:name="_Toc40879330"/>
      <w:bookmarkStart w:id="7" w:name="_Toc49160134"/>
      <w:r w:rsidRPr="00C53A59">
        <w:rPr>
          <w:lang w:val="en-GB"/>
        </w:rPr>
        <w:t xml:space="preserve">Mar thoradh air èiginn chruinneil na gnàth-shìde, shuidhich </w:t>
      </w:r>
      <w:hyperlink r:id="rId13" w:history="1">
        <w:r w:rsidRPr="00C53A59">
          <w:rPr>
            <w:rStyle w:val="Hyperlink"/>
            <w:lang w:val="en-GB"/>
          </w:rPr>
          <w:t>an t-ùrachadh air Plana Atharrachadh Gnàth-shìde na h-Alba ann an 2020</w:t>
        </w:r>
      </w:hyperlink>
      <w:r w:rsidRPr="00C53A59">
        <w:rPr>
          <w:lang w:val="en-GB"/>
        </w:rPr>
        <w:t xml:space="preserve"> targaid a bha air thoiseach air a’ chòrr den t-saoghal gus cilemeatairean càr a lùghdachadh le 20 sa cheud ro 2030. Bidh còmhdhail a’ cruthachadh cairteil de dh’eimiseanan gas taighe-ghlainne na h-Alba, le càraichean a’ cruthachadh cha mhòr 40% de na h-eimiseanan siubhail. Tha modaladh air lùghdachadh carboin air co-dhùnadh nach gabh cothromachadh carbon a ruigsinn a thaobh eimiseanan tro fhuasglaidhean teicneòlach a-mhàin. Tha e deatamach gun tèid cleachdadh càr a lùghdachadh gus an tèid an siostam còmhdhail a dhì-charbonachadh aig astar a tha a rèir nan targaidean eimiseanan reachdail a tha Pàrlamaid na h-Alba air stèidheachadh.</w:t>
      </w:r>
    </w:p>
    <w:p w14:paraId="1EFA9255" w14:textId="204AF199" w:rsidR="00DD6621" w:rsidRPr="00C53A59" w:rsidRDefault="00DD6621" w:rsidP="00DD6621">
      <w:pPr>
        <w:rPr>
          <w:lang w:val="en-GB"/>
        </w:rPr>
      </w:pPr>
      <w:r w:rsidRPr="00C53A59">
        <w:rPr>
          <w:lang w:val="en-GB"/>
        </w:rPr>
        <w:t>Tha am mapa-slighe, a chaidh a cho-sgrìobhadh le Còmhdhail Alba agus Co-chruinneachadh Ùghdarrasan Ionadail na h-Alba (COSLA), a’ mìneachadh an t-sreath de phoileasaidhean còmhdhail agus neo-chòmhdhail a thèid a bhuileachadh gus taic a chumail ri lùghdachadh cleachdadh chàraichean gus Alba nas fhallaine, nas cothromaiche agus nas beartaiche a lìbhrigeadh airson coimhearsnachdan, gnìomhachasan agus luchd-tadhail.</w:t>
      </w:r>
    </w:p>
    <w:p w14:paraId="0DCC97CE" w14:textId="7EF4685A" w:rsidR="00DD6621" w:rsidRPr="00C53A59" w:rsidRDefault="00DD6621" w:rsidP="00DD6621">
      <w:pPr>
        <w:rPr>
          <w:lang w:val="en-GB"/>
        </w:rPr>
      </w:pPr>
      <w:r w:rsidRPr="00C53A59">
        <w:rPr>
          <w:lang w:val="en-GB"/>
        </w:rPr>
        <w:t>Ged a tha sinn ag aithneachadh gum faodadh e a bhith nas dùbhlanaiche do chuid ann an àiteachan sònraichte, agus dhaibhsan aig a bheil feumalachdan siubhail sònraichte, leithid ciorraman, a bhith a’ cleachdadh chàraichean nas lugha, tha sinn airson dèanamh cinnteach gum bi còmhradh in-ghabhalach ann air siubhal seasmhach. Mar sin tha sinn air raon de ghiùlan siubhail seasmhach a thaghadh a dh’aona ghnothach as urrainn do dhaoine roghnachadh gabhail riutha. Is e ar n-amas cothrom a thoirt do gach neach ann an Alba a bhith a’ faireachdainn gu bheil cothrom aca ath-bheachdachadh a dhèanamh air an giùlan cleachdadh-chàraichean airson na h-àireamh as motha de thursan, agus mar sin feumaidh sinn dèanamh cinnteach gu bheil sinn a’ conaltradh mun chùis seo le luchd-èisteachd cho farsaing ’s a ghabhas.</w:t>
      </w:r>
    </w:p>
    <w:p w14:paraId="7CE873E7" w14:textId="77777777" w:rsidR="00DD6621" w:rsidRPr="00C53A59" w:rsidRDefault="00DD6621" w:rsidP="00DD6621">
      <w:pPr>
        <w:rPr>
          <w:lang w:val="en-GB"/>
        </w:rPr>
      </w:pPr>
      <w:r w:rsidRPr="00C53A59">
        <w:rPr>
          <w:lang w:val="en-GB"/>
        </w:rPr>
        <w:t>Tron cho-chomhairle seo, tha sinn ag amas air barrachd tuigse fhaighinn air beachd a’ phobaill air an dòigh-obrach a thathar a’ cleachdadh sa mhapa-slighe; a bharrachd air beachd air a’ bhuaidh a dh’fhaodadh a bhith aig na ceuman air buidhnean le feartan dìonte, coimhearsnachdan eileanach, agus tarsainn air neo-ionannachd sòisio-eaconamach, agus air mar a dh’fhaodadh buaidh sam bith a lasachadh.</w:t>
      </w:r>
    </w:p>
    <w:p w14:paraId="7CB35C5A" w14:textId="77777777" w:rsidR="00956898" w:rsidRPr="00C53A59" w:rsidRDefault="00DD6621" w:rsidP="00956898">
      <w:pPr>
        <w:pStyle w:val="Heading2"/>
        <w:rPr>
          <w:lang w:val="en-GB"/>
        </w:rPr>
      </w:pPr>
      <w:bookmarkStart w:id="8" w:name="_Toc94188153"/>
      <w:bookmarkEnd w:id="5"/>
      <w:bookmarkEnd w:id="6"/>
      <w:bookmarkEnd w:id="7"/>
      <w:r w:rsidRPr="00C53A59">
        <w:rPr>
          <w:lang w:val="en-GB"/>
        </w:rPr>
        <w:lastRenderedPageBreak/>
        <w:t>A’ cur beachd a-steach dhan cho-chomhairle seo</w:t>
      </w:r>
      <w:bookmarkEnd w:id="8"/>
    </w:p>
    <w:p w14:paraId="07EAD738" w14:textId="5051D6B0" w:rsidR="00DD6621" w:rsidRPr="00C53A59" w:rsidRDefault="003473EC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bookmarkStart w:id="9" w:name="_Toc40698730"/>
      <w:bookmarkStart w:id="10" w:name="_Toc40879332"/>
      <w:bookmarkStart w:id="11" w:name="_Toc49160136"/>
      <w:r w:rsidRPr="00C53A59">
        <w:rPr>
          <w:color w:val="2D2D2D"/>
          <w:szCs w:val="24"/>
          <w:lang w:val="en-GB"/>
        </w:rPr>
        <w:t xml:space="preserve">Tha Riaghaltas na h-Alba agus COSLA a’ sireadh fhreagairtean dhan cho-chomhairle seo </w:t>
      </w:r>
      <w:proofErr w:type="spellStart"/>
      <w:r w:rsidRPr="00C53A59">
        <w:rPr>
          <w:color w:val="2D2D2D"/>
          <w:szCs w:val="24"/>
          <w:lang w:val="en-GB"/>
        </w:rPr>
        <w:t>ro</w:t>
      </w:r>
      <w:proofErr w:type="spellEnd"/>
      <w:r w:rsidRPr="00C53A59">
        <w:rPr>
          <w:color w:val="2D2D2D"/>
          <w:szCs w:val="24"/>
          <w:lang w:val="en-GB"/>
        </w:rPr>
        <w:t>:</w:t>
      </w:r>
      <w:r w:rsidRPr="00C53A59">
        <w:rPr>
          <w:color w:val="FF0000"/>
          <w:szCs w:val="24"/>
          <w:lang w:val="en-GB"/>
        </w:rPr>
        <w:t xml:space="preserve"> </w:t>
      </w:r>
      <w:r w:rsidRPr="00C53A59">
        <w:rPr>
          <w:color w:val="000000" w:themeColor="text1"/>
          <w:szCs w:val="24"/>
          <w:lang w:val="en-GB"/>
        </w:rPr>
        <w:t xml:space="preserve">6 </w:t>
      </w:r>
      <w:proofErr w:type="spellStart"/>
      <w:r w:rsidRPr="00C53A59">
        <w:rPr>
          <w:color w:val="000000" w:themeColor="text1"/>
          <w:szCs w:val="24"/>
          <w:lang w:val="en-GB"/>
        </w:rPr>
        <w:t>Giblean</w:t>
      </w:r>
      <w:proofErr w:type="spellEnd"/>
      <w:r w:rsidRPr="00C53A59">
        <w:rPr>
          <w:color w:val="000000" w:themeColor="text1"/>
          <w:szCs w:val="24"/>
          <w:lang w:val="en-GB"/>
        </w:rPr>
        <w:t xml:space="preserve"> 2022</w:t>
      </w:r>
      <w:r w:rsidR="001467DB">
        <w:rPr>
          <w:color w:val="000000" w:themeColor="text1"/>
          <w:szCs w:val="24"/>
          <w:lang w:val="en-GB"/>
        </w:rPr>
        <w:t>.</w:t>
      </w:r>
    </w:p>
    <w:p w14:paraId="574F2FD2" w14:textId="2828D17D" w:rsidR="00DD6621" w:rsidRPr="00C53A59" w:rsidRDefault="00DD6621" w:rsidP="00DD6621">
      <w:pPr>
        <w:shd w:val="clear" w:color="auto" w:fill="FFFFFF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Cuir do bheachdan a-steach dhan cho-chomhairle aig Riaghaltas na h-Alba agus COSLA cuideachd a’ cleachdadh hub co-</w:t>
      </w:r>
      <w:proofErr w:type="spellStart"/>
      <w:r w:rsidRPr="00C53A59">
        <w:rPr>
          <w:color w:val="2D2D2D"/>
          <w:szCs w:val="24"/>
          <w:lang w:val="en-GB"/>
        </w:rPr>
        <w:t>chomhairle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Riaghaltas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na</w:t>
      </w:r>
      <w:proofErr w:type="spellEnd"/>
      <w:r w:rsidRPr="00C53A59">
        <w:rPr>
          <w:color w:val="2D2D2D"/>
          <w:szCs w:val="24"/>
          <w:lang w:val="en-GB"/>
        </w:rPr>
        <w:t xml:space="preserve"> h-Alba, Citizen Space [</w:t>
      </w:r>
      <w:r w:rsidRPr="00C53A59">
        <w:rPr>
          <w:color w:val="FF0000"/>
          <w:szCs w:val="24"/>
          <w:lang w:val="en-GB"/>
        </w:rPr>
        <w:t>hyperlink</w:t>
      </w:r>
      <w:r w:rsidRPr="00C53A59">
        <w:rPr>
          <w:color w:val="2D2D2D"/>
          <w:szCs w:val="24"/>
          <w:lang w:val="en-GB"/>
        </w:rPr>
        <w:t>].</w:t>
      </w:r>
    </w:p>
    <w:p w14:paraId="13EA7923" w14:textId="21750B7A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 xml:space="preserve">Faodaidh tu an fhreagairt a shàbhaladh is tilleadh thuice fhad ’s a tha a’ cho-chomhairle fosgailte. Dèan cinnteach gun tèid freagairtean na co-chomhairle a chur a-steach ron cheann-latha mu dheireadh, </w:t>
      </w:r>
      <w:r w:rsidRPr="00C53A59">
        <w:rPr>
          <w:color w:val="000000" w:themeColor="text1"/>
          <w:szCs w:val="24"/>
          <w:lang w:val="en-GB"/>
        </w:rPr>
        <w:t>6 Giblean 2022.</w:t>
      </w:r>
    </w:p>
    <w:p w14:paraId="2535F222" w14:textId="16C22B4F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Mur eil e comasach dhut freagairt tron cho-chomhairle aig Riaghaltas na h-Alba agus COSLA tron hub cho-chomhairle againn, lìon Foirm Fiosrachaidh an Neach-freagairt is cuir air ais e gu:</w:t>
      </w:r>
    </w:p>
    <w:p w14:paraId="2196C198" w14:textId="48266ECE" w:rsidR="00DD6621" w:rsidRPr="00C53A59" w:rsidRDefault="00DD6621" w:rsidP="00DD6621">
      <w:pPr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Post-d: </w:t>
      </w:r>
      <w:hyperlink r:id="rId14" w:history="1">
        <w:r w:rsidRPr="00C53A59">
          <w:rPr>
            <w:rStyle w:val="Hyperlink"/>
            <w:lang w:val="en-GB"/>
          </w:rPr>
          <w:t>20percentroutemapconsultation@gov.scot</w:t>
        </w:r>
      </w:hyperlink>
    </w:p>
    <w:p w14:paraId="2F8DA362" w14:textId="77777777" w:rsidR="00DD6621" w:rsidRPr="00C53A59" w:rsidRDefault="00DD6621" w:rsidP="00DD6621">
      <w:pPr>
        <w:numPr>
          <w:ilvl w:val="0"/>
          <w:numId w:val="25"/>
        </w:numPr>
        <w:shd w:val="clear" w:color="auto" w:fill="FFFFFF"/>
        <w:spacing w:before="0" w:beforeAutospacing="0" w:after="18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Post: 20% Reduction in Car Kms Route Map, Transport Strategy &amp; Analysis Directorate, Còmhdhail Alba, Taigh Bhochanan, 4th Floor, 58 Rathad Port Dundas, Glaschu, G4 0HF</w:t>
      </w:r>
    </w:p>
    <w:p w14:paraId="67C1C529" w14:textId="641C2516" w:rsidR="00956898" w:rsidRPr="00C53A59" w:rsidRDefault="00DD6621" w:rsidP="00F12219">
      <w:pPr>
        <w:pStyle w:val="Heading2"/>
        <w:rPr>
          <w:lang w:val="en-GB"/>
        </w:rPr>
      </w:pPr>
      <w:bookmarkStart w:id="12" w:name="_Toc94188154"/>
      <w:bookmarkEnd w:id="9"/>
      <w:bookmarkEnd w:id="10"/>
      <w:bookmarkEnd w:id="11"/>
      <w:r w:rsidRPr="00C53A59">
        <w:rPr>
          <w:lang w:val="en-GB"/>
        </w:rPr>
        <w:t>A’ làimhseachadh do fhreagairt</w:t>
      </w:r>
      <w:bookmarkEnd w:id="12"/>
    </w:p>
    <w:p w14:paraId="0FB59894" w14:textId="77777777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Ma tha thu a’ freagairt tron hub co-chomhairleachaidh, thèid do chur air adhart chun na duilleig ‘Mu do Dheidhinn’ mus cuir thu do bheachd a-steach. Innis dhuinn mar bu chòir dhuinn dèiligeadh ris an fhreagairt agad, agus gu sònraichte a bheil thu toilichte gun tèid an fhreagairt agad fhoillseachadh. Ma dh’iarras tu nach tèid do fhreagairt fhoillseachadh, bidh sinn ga meas dìomhair agus a’ dèiligeadh rithe mar sin.</w:t>
      </w:r>
    </w:p>
    <w:p w14:paraId="44AB21B5" w14:textId="77777777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Bu chòir a h-uile neach-freagairt a bhith mothachail gu bheil Riaghaltas na h-Alba a’ tighinn fo ullachaidhean Achd Saorsa an Fhiosrachaidh (Alba) 2002 agus mar sin, gum biodh aige ri beachdachadh air iarrtas sam bith a rinneadh dha fon Achd co-cheangailte ri freagairtean dhan cho-chomhairle seo.</w:t>
      </w:r>
    </w:p>
    <w:p w14:paraId="74390294" w14:textId="77777777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Mur a h-eil e comasach dhut freagairt tro Citizen Space, lìon agus cuir air ais am Foirm Fiosrachaidh mun Neach-freagairt a tha an cois na sgrìobhainn seo.</w:t>
      </w:r>
    </w:p>
    <w:p w14:paraId="4A24E233" w14:textId="709FBD53" w:rsidR="00DD6621" w:rsidRPr="00C53A59" w:rsidRDefault="00DD6621" w:rsidP="00DD6621">
      <w:pPr>
        <w:shd w:val="clear" w:color="auto" w:fill="FFFFFF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 xml:space="preserve">Gus faighinn a-mach mar a </w:t>
      </w:r>
      <w:proofErr w:type="spellStart"/>
      <w:r w:rsidRPr="00C53A59">
        <w:rPr>
          <w:color w:val="2D2D2D"/>
          <w:szCs w:val="24"/>
          <w:lang w:val="en-GB"/>
        </w:rPr>
        <w:t>bhios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sinn</w:t>
      </w:r>
      <w:proofErr w:type="spellEnd"/>
      <w:r w:rsidRPr="00C53A59">
        <w:rPr>
          <w:color w:val="2D2D2D"/>
          <w:szCs w:val="24"/>
          <w:lang w:val="en-GB"/>
        </w:rPr>
        <w:t xml:space="preserve"> a’ </w:t>
      </w:r>
      <w:proofErr w:type="spellStart"/>
      <w:r w:rsidRPr="00C53A59">
        <w:rPr>
          <w:color w:val="2D2D2D"/>
          <w:szCs w:val="24"/>
          <w:lang w:val="en-GB"/>
        </w:rPr>
        <w:t>làimhseachadh</w:t>
      </w:r>
      <w:proofErr w:type="spellEnd"/>
      <w:r w:rsidRPr="00C53A59">
        <w:rPr>
          <w:color w:val="2D2D2D"/>
          <w:szCs w:val="24"/>
          <w:lang w:val="en-GB"/>
        </w:rPr>
        <w:t xml:space="preserve"> an </w:t>
      </w:r>
      <w:proofErr w:type="spellStart"/>
      <w:r w:rsidRPr="00C53A59">
        <w:rPr>
          <w:color w:val="2D2D2D"/>
          <w:szCs w:val="24"/>
          <w:lang w:val="en-GB"/>
        </w:rPr>
        <w:t>dàta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phearsanta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agad</w:t>
      </w:r>
      <w:proofErr w:type="spellEnd"/>
      <w:r w:rsidRPr="00C53A59">
        <w:rPr>
          <w:color w:val="2D2D2D"/>
          <w:szCs w:val="24"/>
          <w:lang w:val="en-GB"/>
        </w:rPr>
        <w:t xml:space="preserve">, </w:t>
      </w:r>
      <w:proofErr w:type="spellStart"/>
      <w:r w:rsidRPr="00C53A59">
        <w:rPr>
          <w:color w:val="2D2D2D"/>
          <w:szCs w:val="24"/>
          <w:lang w:val="en-GB"/>
        </w:rPr>
        <w:t>faic</w:t>
      </w:r>
      <w:proofErr w:type="spellEnd"/>
      <w:r w:rsidRPr="00C53A59">
        <w:rPr>
          <w:color w:val="2D2D2D"/>
          <w:szCs w:val="24"/>
          <w:lang w:val="en-GB"/>
        </w:rPr>
        <w:t xml:space="preserve"> am</w:t>
      </w:r>
      <w:hyperlink r:id="rId15" w:history="1">
        <w:r w:rsidRPr="001467DB">
          <w:rPr>
            <w:color w:val="007FAF"/>
            <w:szCs w:val="24"/>
            <w:bdr w:val="none" w:sz="0" w:space="0" w:color="auto" w:frame="1"/>
            <w:lang w:val="en-GB"/>
          </w:rPr>
          <w:t xml:space="preserve"> 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poileasaidh</w:t>
        </w:r>
        <w:proofErr w:type="spellEnd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 xml:space="preserve"> 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prìobhaideachd</w:t>
        </w:r>
        <w:proofErr w:type="spellEnd"/>
      </w:hyperlink>
      <w:r w:rsidRPr="00C53A59">
        <w:rPr>
          <w:lang w:val="en-GB"/>
        </w:rPr>
        <w:t xml:space="preserve"> </w:t>
      </w:r>
      <w:proofErr w:type="spellStart"/>
      <w:r w:rsidRPr="00C53A59">
        <w:rPr>
          <w:lang w:val="en-GB"/>
        </w:rPr>
        <w:t>againn</w:t>
      </w:r>
      <w:proofErr w:type="spellEnd"/>
      <w:r w:rsidRPr="00C53A59">
        <w:rPr>
          <w:color w:val="2D2D2D"/>
          <w:szCs w:val="24"/>
          <w:lang w:val="en-GB"/>
        </w:rPr>
        <w:t>.</w:t>
      </w:r>
    </w:p>
    <w:p w14:paraId="040690E1" w14:textId="77777777" w:rsidR="00956898" w:rsidRPr="00C53A59" w:rsidRDefault="00DD6621" w:rsidP="00F12219">
      <w:pPr>
        <w:pStyle w:val="Heading2"/>
        <w:rPr>
          <w:lang w:val="en-GB"/>
        </w:rPr>
      </w:pPr>
      <w:bookmarkStart w:id="13" w:name="_Toc94188155"/>
      <w:r w:rsidRPr="00C53A59">
        <w:rPr>
          <w:lang w:val="en-GB"/>
        </w:rPr>
        <w:lastRenderedPageBreak/>
        <w:t>Na h-ath-cheumannan sa phròiseas</w:t>
      </w:r>
      <w:bookmarkEnd w:id="13"/>
    </w:p>
    <w:p w14:paraId="0AF0ACC2" w14:textId="3B2F05A6" w:rsidR="00DD6621" w:rsidRPr="00C53A59" w:rsidRDefault="00DD6621" w:rsidP="00DD6621">
      <w:pPr>
        <w:shd w:val="clear" w:color="auto" w:fill="FFFFFF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 xml:space="preserve">Far a bheil luchd-freagairt air cead a thoirt gun tèid an fhreagairt aca fhoillseachadh, agus an dèidh dhuinn dearbhadh nach eil </w:t>
      </w:r>
      <w:proofErr w:type="spellStart"/>
      <w:r w:rsidRPr="00C53A59">
        <w:rPr>
          <w:color w:val="2D2D2D"/>
          <w:szCs w:val="24"/>
          <w:lang w:val="en-GB"/>
        </w:rPr>
        <w:t>stuth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cliù-mhillteach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annta</w:t>
      </w:r>
      <w:proofErr w:type="spellEnd"/>
      <w:r w:rsidRPr="00C53A59">
        <w:rPr>
          <w:color w:val="2D2D2D"/>
          <w:szCs w:val="24"/>
          <w:lang w:val="en-GB"/>
        </w:rPr>
        <w:t xml:space="preserve">, </w:t>
      </w:r>
      <w:proofErr w:type="spellStart"/>
      <w:r w:rsidRPr="00C53A59">
        <w:rPr>
          <w:color w:val="2D2D2D"/>
          <w:szCs w:val="24"/>
          <w:lang w:val="en-GB"/>
        </w:rPr>
        <w:t>bidh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freagairtean</w:t>
      </w:r>
      <w:proofErr w:type="spellEnd"/>
      <w:r w:rsidRPr="00C53A59">
        <w:rPr>
          <w:color w:val="2D2D2D"/>
          <w:szCs w:val="24"/>
          <w:lang w:val="en-GB"/>
        </w:rPr>
        <w:t xml:space="preserve"> rim </w:t>
      </w:r>
      <w:proofErr w:type="spellStart"/>
      <w:r w:rsidRPr="00C53A59">
        <w:rPr>
          <w:color w:val="2D2D2D"/>
          <w:szCs w:val="24"/>
          <w:lang w:val="en-GB"/>
        </w:rPr>
        <w:t>faighinn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gu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poblach</w:t>
      </w:r>
      <w:proofErr w:type="spellEnd"/>
      <w:r w:rsidRPr="00C53A59">
        <w:rPr>
          <w:color w:val="2D2D2D"/>
          <w:szCs w:val="24"/>
          <w:lang w:val="en-GB"/>
        </w:rPr>
        <w:t xml:space="preserve"> air</w:t>
      </w:r>
      <w:hyperlink r:id="rId16" w:history="1">
        <w:r w:rsidRPr="001467DB">
          <w:rPr>
            <w:color w:val="007FAF"/>
            <w:szCs w:val="24"/>
            <w:bdr w:val="none" w:sz="0" w:space="0" w:color="auto" w:frame="1"/>
            <w:lang w:val="en-GB"/>
          </w:rPr>
          <w:t xml:space="preserve"> </w:t>
        </w:r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Citizen Space</w:t>
        </w:r>
      </w:hyperlink>
      <w:r w:rsidRPr="00C53A59">
        <w:rPr>
          <w:color w:val="2D2D2D"/>
          <w:szCs w:val="24"/>
          <w:lang w:val="en-GB"/>
        </w:rPr>
        <w:t>. Ma chleachdas tu an hub co-chomhairleachaidh gus freagairt, gheibh thu lethbhreac den fhreagairt agad tro phost-d.</w:t>
      </w:r>
    </w:p>
    <w:p w14:paraId="4E20379D" w14:textId="0ADC71C3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Às dèidh a’ chinn-latha mu dheireadh airson freagairtean, thèid anailis a dhèanamh air gach freagairt agus thèid beachdachadh air cho math ri fianais sam bith eile a tha ri fhaighinn gus ar cuideachadh leis a’ mhapa-slighe aig Riaghaltas na h-Alba agus COSLA.</w:t>
      </w:r>
      <w:r w:rsidRPr="00C53A59">
        <w:rPr>
          <w:color w:val="FF0000"/>
          <w:szCs w:val="24"/>
          <w:lang w:val="en-GB"/>
        </w:rPr>
        <w:t xml:space="preserve"> </w:t>
      </w:r>
      <w:r w:rsidRPr="00C53A59">
        <w:rPr>
          <w:color w:val="2D2D2D"/>
          <w:szCs w:val="24"/>
          <w:lang w:val="en-GB"/>
        </w:rPr>
        <w:t>Thèid freagairtean fhoillseachadh far an deach cead a thoirt dhuinn sin a dhèanamh. Bidh aithisg anailis ri faighinn cuideachd.</w:t>
      </w:r>
    </w:p>
    <w:p w14:paraId="45025129" w14:textId="77777777" w:rsidR="00956898" w:rsidRPr="00C53A59" w:rsidRDefault="00DD6621" w:rsidP="00F12219">
      <w:pPr>
        <w:pStyle w:val="Heading2"/>
        <w:rPr>
          <w:lang w:val="en-GB"/>
        </w:rPr>
      </w:pPr>
      <w:bookmarkStart w:id="14" w:name="_Toc94188156"/>
      <w:r w:rsidRPr="00C53A59">
        <w:rPr>
          <w:lang w:val="en-GB"/>
        </w:rPr>
        <w:t>Beachdan agus gearanan</w:t>
      </w:r>
      <w:bookmarkEnd w:id="14"/>
    </w:p>
    <w:p w14:paraId="04F0648B" w14:textId="297CBC01" w:rsidR="00DD6621" w:rsidRPr="00C53A59" w:rsidRDefault="00DD6621" w:rsidP="00DD6621">
      <w:pPr>
        <w:shd w:val="clear" w:color="auto" w:fill="FFFFFF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hd w:val="clear" w:color="auto" w:fill="FFFFFF"/>
          <w:lang w:val="en-GB"/>
        </w:rPr>
        <w:t xml:space="preserve">Ma tha beachd sam bith agad mu mar a chaidh a’ cho-chomhairle seo a dhèanamh, cuir iad dhan t-seòladh conaltraidh gu h-àrd no gu </w:t>
      </w:r>
      <w:hyperlink r:id="rId17" w:history="1">
        <w:r w:rsidRPr="00C53A59">
          <w:rPr>
            <w:rStyle w:val="Hyperlink"/>
            <w:lang w:val="en-GB"/>
          </w:rPr>
          <w:t>20percentroutemapconsultation@gov.scot</w:t>
        </w:r>
      </w:hyperlink>
      <w:r w:rsidRPr="00C53A59">
        <w:rPr>
          <w:lang w:val="en-GB"/>
        </w:rPr>
        <w:t>.</w:t>
      </w:r>
    </w:p>
    <w:p w14:paraId="154DE963" w14:textId="77777777" w:rsidR="00956898" w:rsidRPr="00C53A59" w:rsidRDefault="00DD6621" w:rsidP="00F12219">
      <w:pPr>
        <w:pStyle w:val="Heading2"/>
        <w:rPr>
          <w:lang w:val="en-GB"/>
        </w:rPr>
      </w:pPr>
      <w:bookmarkStart w:id="15" w:name="_Toc94188157"/>
      <w:r w:rsidRPr="00C53A59">
        <w:rPr>
          <w:lang w:val="en-GB"/>
        </w:rPr>
        <w:t>Pròiseas Co-chomhairleachaidh Riaghaltas na h-Alba</w:t>
      </w:r>
      <w:bookmarkEnd w:id="15"/>
    </w:p>
    <w:p w14:paraId="68FF39FA" w14:textId="77777777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Tha co-chomhairle na pàirt bhunaiteach den phròiseas gus poileasaidh a dhèanamh. Bheir e cothrom dhuinn beachdachadh air na beachdan agus sgilean agad air raon obrach a tha air a mholadh.</w:t>
      </w:r>
    </w:p>
    <w:p w14:paraId="226022CF" w14:textId="15F88BBF" w:rsidR="00DD6621" w:rsidRPr="00C53A59" w:rsidRDefault="00DD6621" w:rsidP="00DD6621">
      <w:pPr>
        <w:shd w:val="clear" w:color="auto" w:fill="FFFFFF"/>
        <w:textAlignment w:val="baseline"/>
        <w:rPr>
          <w:rFonts w:cs="Arial"/>
          <w:color w:val="2D2D2D"/>
          <w:szCs w:val="24"/>
          <w:lang w:val="en-GB"/>
        </w:rPr>
      </w:pPr>
      <w:proofErr w:type="spellStart"/>
      <w:r w:rsidRPr="00C53A59">
        <w:rPr>
          <w:lang w:val="en-GB"/>
        </w:rPr>
        <w:t>Gheibhear</w:t>
      </w:r>
      <w:proofErr w:type="spellEnd"/>
      <w:r w:rsidRPr="00C53A59">
        <w:rPr>
          <w:lang w:val="en-GB"/>
        </w:rPr>
        <w:t xml:space="preserve"> </w:t>
      </w:r>
      <w:proofErr w:type="spellStart"/>
      <w:r w:rsidRPr="00C53A59">
        <w:rPr>
          <w:lang w:val="en-GB"/>
        </w:rPr>
        <w:t>na</w:t>
      </w:r>
      <w:proofErr w:type="spellEnd"/>
      <w:r w:rsidRPr="00C53A59">
        <w:rPr>
          <w:lang w:val="en-GB"/>
        </w:rPr>
        <w:t xml:space="preserve"> </w:t>
      </w:r>
      <w:hyperlink r:id="rId18" w:history="1"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co-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chomhairlean</w:t>
        </w:r>
        <w:proofErr w:type="spellEnd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 xml:space="preserve"> 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uile</w:t>
        </w:r>
        <w:proofErr w:type="spellEnd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 xml:space="preserve"> 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againn</w:t>
        </w:r>
        <w:proofErr w:type="spellEnd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 xml:space="preserve"> air-</w:t>
        </w:r>
        <w:proofErr w:type="spellStart"/>
        <w:r w:rsidRPr="00C53A59">
          <w:rPr>
            <w:color w:val="007FAF"/>
            <w:szCs w:val="24"/>
            <w:u w:val="single"/>
            <w:bdr w:val="none" w:sz="0" w:space="0" w:color="auto" w:frame="1"/>
            <w:lang w:val="en-GB"/>
          </w:rPr>
          <w:t>loidhne</w:t>
        </w:r>
        <w:proofErr w:type="spellEnd"/>
      </w:hyperlink>
      <w:r w:rsidRPr="00C53A59">
        <w:rPr>
          <w:lang w:val="en-GB"/>
        </w:rPr>
        <w:t>.</w:t>
      </w:r>
      <w:r w:rsidRPr="00C53A59">
        <w:rPr>
          <w:color w:val="2D2D2D"/>
          <w:szCs w:val="24"/>
          <w:lang w:val="en-GB"/>
        </w:rPr>
        <w:t xml:space="preserve"> Tha gach co-chomhairle a’ mìneachadh nan cuspairean air a bheilear a’ beachdachadh, cho math ri dòighean gus do bheachdan a thoirt dhuinn, air-loidhne, tro phost-d no tron phost.</w:t>
      </w:r>
    </w:p>
    <w:p w14:paraId="5D2423C2" w14:textId="77777777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Thèid mion-sgrùdadh a dhèanamh air na freagairtean mar phàirt den phròiseas poileasaidh, cho math ri farsaingeachd eile de dh’fhiosrachadh is de dh’fhianais. Foillsichidh sinn aithisg den anailis seo airson gach co-chomhairle. A rèir nàdair na co-chomhairle, dh’fhaodte gum bi na freagairtean:</w:t>
      </w:r>
    </w:p>
    <w:p w14:paraId="4E7CAB08" w14:textId="77777777" w:rsidR="00DD6621" w:rsidRPr="00C53A59" w:rsidRDefault="00DD6621" w:rsidP="00DD6621">
      <w:pPr>
        <w:numPr>
          <w:ilvl w:val="0"/>
          <w:numId w:val="26"/>
        </w:numPr>
        <w:shd w:val="clear" w:color="auto" w:fill="FFFFFF"/>
        <w:spacing w:before="0" w:beforeAutospacing="0" w:after="18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a’ sealltainn gu bheil feum air leasachadh no ath-sgrùdadh poileasaidh</w:t>
      </w:r>
    </w:p>
    <w:p w14:paraId="1FBA3EC8" w14:textId="77777777" w:rsidR="00DD6621" w:rsidRPr="00C53A59" w:rsidRDefault="00DD6621" w:rsidP="00DD6621">
      <w:pPr>
        <w:numPr>
          <w:ilvl w:val="0"/>
          <w:numId w:val="26"/>
        </w:numPr>
        <w:shd w:val="clear" w:color="auto" w:fill="FFFFFF"/>
        <w:spacing w:before="0" w:beforeAutospacing="0" w:after="18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a’ fiosrachadh cruthachadh poileasaidh sònraichte</w:t>
      </w:r>
    </w:p>
    <w:p w14:paraId="47072F36" w14:textId="77777777" w:rsidR="00DD6621" w:rsidRPr="00C53A59" w:rsidRDefault="00DD6621" w:rsidP="00DD6621">
      <w:pPr>
        <w:numPr>
          <w:ilvl w:val="0"/>
          <w:numId w:val="26"/>
        </w:numPr>
        <w:shd w:val="clear" w:color="auto" w:fill="FFFFFF"/>
        <w:spacing w:before="0" w:beforeAutospacing="0" w:after="18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a’ cuideachadh gus co-dhùnadh a dhèanamh eadar diofar mholaidhean poileasaidh</w:t>
      </w:r>
    </w:p>
    <w:p w14:paraId="79AAF910" w14:textId="77777777" w:rsidR="00DD6621" w:rsidRPr="00C53A59" w:rsidRDefault="00DD6621" w:rsidP="00DD6621">
      <w:pPr>
        <w:numPr>
          <w:ilvl w:val="0"/>
          <w:numId w:val="26"/>
        </w:numPr>
        <w:shd w:val="clear" w:color="auto" w:fill="FFFFFF"/>
        <w:spacing w:before="0" w:beforeAutospacing="0" w:after="180" w:afterAutospacing="0" w:line="240" w:lineRule="auto"/>
        <w:ind w:left="360"/>
        <w:textAlignment w:val="baseline"/>
        <w:rPr>
          <w:rFonts w:cs="Arial"/>
          <w:color w:val="2D2D2D"/>
          <w:szCs w:val="24"/>
          <w:lang w:val="en-GB"/>
        </w:rPr>
      </w:pPr>
      <w:r w:rsidRPr="00C53A59">
        <w:rPr>
          <w:color w:val="2D2D2D"/>
          <w:szCs w:val="24"/>
          <w:lang w:val="en-GB"/>
        </w:rPr>
        <w:t>air an cleachdadh gus crìoch a chur air reachdas mus tèid a chur an sàs</w:t>
      </w:r>
    </w:p>
    <w:p w14:paraId="2F21E1D6" w14:textId="6EA6076F" w:rsidR="00DD6621" w:rsidRPr="00C53A59" w:rsidRDefault="00DD6621" w:rsidP="00DD6621">
      <w:pPr>
        <w:shd w:val="clear" w:color="auto" w:fill="FFFFFF"/>
        <w:spacing w:after="360"/>
        <w:textAlignment w:val="baseline"/>
        <w:rPr>
          <w:rFonts w:cs="Arial"/>
          <w:b/>
          <w:lang w:val="en-GB"/>
        </w:rPr>
      </w:pPr>
      <w:r w:rsidRPr="00C53A59">
        <w:rPr>
          <w:color w:val="2D2D2D"/>
          <w:szCs w:val="24"/>
          <w:lang w:val="en-GB"/>
        </w:rPr>
        <w:lastRenderedPageBreak/>
        <w:t xml:space="preserve">Ged a dh’fhaodadh fiosrachadh mu shuidheachadh sònraichte a chaidh a mhìneachadh ann am freagairt do cho-chomhairleachadh am pròiseas poileasaidh fhiosrachadh, chan urrainn do dh’eacarsaichean co-chomhairleachaidh dèiligeadh ri draghan agus beachdan aig daoine fa leth, a bu chòir a bhith air </w:t>
      </w:r>
      <w:proofErr w:type="gramStart"/>
      <w:r w:rsidRPr="00C53A59">
        <w:rPr>
          <w:color w:val="2D2D2D"/>
          <w:szCs w:val="24"/>
          <w:lang w:val="en-GB"/>
        </w:rPr>
        <w:t>an</w:t>
      </w:r>
      <w:proofErr w:type="gramEnd"/>
      <w:r w:rsidRPr="00C53A59">
        <w:rPr>
          <w:color w:val="2D2D2D"/>
          <w:szCs w:val="24"/>
          <w:lang w:val="en-GB"/>
        </w:rPr>
        <w:t xml:space="preserve"> cur chun </w:t>
      </w:r>
      <w:proofErr w:type="spellStart"/>
      <w:r w:rsidRPr="00C53A59">
        <w:rPr>
          <w:color w:val="2D2D2D"/>
          <w:szCs w:val="24"/>
          <w:lang w:val="en-GB"/>
        </w:rPr>
        <w:t>na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buidhne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poblaich</w:t>
      </w:r>
      <w:proofErr w:type="spellEnd"/>
      <w:r w:rsidRPr="00C53A59">
        <w:rPr>
          <w:color w:val="2D2D2D"/>
          <w:szCs w:val="24"/>
          <w:lang w:val="en-GB"/>
        </w:rPr>
        <w:t xml:space="preserve"> </w:t>
      </w:r>
      <w:proofErr w:type="spellStart"/>
      <w:r w:rsidRPr="00C53A59">
        <w:rPr>
          <w:color w:val="2D2D2D"/>
          <w:szCs w:val="24"/>
          <w:lang w:val="en-GB"/>
        </w:rPr>
        <w:t>iomchaidh</w:t>
      </w:r>
      <w:proofErr w:type="spellEnd"/>
      <w:r w:rsidR="001467DB">
        <w:rPr>
          <w:color w:val="2D2D2D"/>
          <w:szCs w:val="24"/>
          <w:lang w:val="en-GB"/>
        </w:rPr>
        <w:t>.</w:t>
      </w:r>
    </w:p>
    <w:p w14:paraId="41E18E82" w14:textId="77777777" w:rsidR="00E3239E" w:rsidRPr="00C53A59" w:rsidRDefault="00DD6621" w:rsidP="00956898">
      <w:pPr>
        <w:pStyle w:val="Heading1"/>
        <w:rPr>
          <w:lang w:val="en-GB"/>
        </w:rPr>
      </w:pPr>
      <w:bookmarkStart w:id="16" w:name="_Toc94188158"/>
      <w:bookmarkEnd w:id="1"/>
      <w:bookmarkEnd w:id="2"/>
      <w:bookmarkEnd w:id="3"/>
      <w:r w:rsidRPr="00C53A59">
        <w:rPr>
          <w:lang w:val="en-GB"/>
        </w:rPr>
        <w:t>Ceistean co-chomhairleachaidh</w:t>
      </w:r>
      <w:bookmarkEnd w:id="16"/>
    </w:p>
    <w:p w14:paraId="0524DACF" w14:textId="77777777" w:rsidR="00F12219" w:rsidRPr="00C53A59" w:rsidRDefault="00F12219" w:rsidP="00F12219">
      <w:pPr>
        <w:pStyle w:val="Heading2"/>
        <w:rPr>
          <w:lang w:val="en-GB"/>
        </w:rPr>
      </w:pPr>
      <w:bookmarkStart w:id="17" w:name="_Toc94188159"/>
      <w:r w:rsidRPr="00C53A59">
        <w:rPr>
          <w:lang w:val="en-GB"/>
        </w:rPr>
        <w:t>Am Mapa-slighe</w:t>
      </w:r>
      <w:bookmarkEnd w:id="17"/>
    </w:p>
    <w:p w14:paraId="71EAF8E9" w14:textId="4DA8761D" w:rsidR="00DD6621" w:rsidRPr="00C53A59" w:rsidRDefault="00DD6621" w:rsidP="00DD6621">
      <w:pPr>
        <w:rPr>
          <w:i/>
          <w:lang w:val="en-GB"/>
        </w:rPr>
      </w:pPr>
      <w:bookmarkStart w:id="18" w:name="_Toc40698719"/>
      <w:bookmarkStart w:id="19" w:name="_Toc40879327"/>
      <w:bookmarkStart w:id="20" w:name="_Toc49160131"/>
      <w:r w:rsidRPr="00C53A59">
        <w:rPr>
          <w:i/>
          <w:lang w:val="en-GB"/>
        </w:rPr>
        <w:t xml:space="preserve">Tha am mapa-slighe – </w:t>
      </w:r>
      <w:r w:rsidRPr="00C53A59">
        <w:rPr>
          <w:i/>
          <w:szCs w:val="24"/>
          <w:lang w:val="en-GB"/>
        </w:rPr>
        <w:t>‘A’ lùghdachadh siubhal chàraichean 20% ro 2030 airson Alba nas fhallaine, nas cothromaiche agus nas uaine’ – na cho-fhoillseachadh le Riaghaltas na h-Alba agus COSLA</w:t>
      </w:r>
      <w:r w:rsidRPr="00C53A59">
        <w:rPr>
          <w:i/>
          <w:lang w:val="en-GB"/>
        </w:rPr>
        <w:t xml:space="preserve"> agus tha e a’ mìneachadh nan gnìomhan a tha Riaghaltas na h-Alba agus ùghdarrasan ionadail na h-Alba gu bhith a’ gabhail gus a dhèanamh nas fhasa do dhaoine na cilemeatairean càr aca a lùghdachadh tro cheithir prìomh dhòighean-giùlain siubhail seasmhach.</w:t>
      </w:r>
    </w:p>
    <w:p w14:paraId="5E5BE7F2" w14:textId="77777777" w:rsidR="00DD6621" w:rsidRPr="00C53A59" w:rsidRDefault="00DD6621" w:rsidP="00DD6621">
      <w:pPr>
        <w:rPr>
          <w:i/>
          <w:lang w:val="en-GB"/>
        </w:rPr>
      </w:pPr>
      <w:r w:rsidRPr="00C53A59">
        <w:rPr>
          <w:i/>
          <w:lang w:val="en-GB"/>
        </w:rPr>
        <w:t>Is iad na dòighean-giùlain seo:</w:t>
      </w:r>
    </w:p>
    <w:p w14:paraId="06DE1EF0" w14:textId="77777777" w:rsidR="00DD6621" w:rsidRPr="00C53A59" w:rsidRDefault="00DD6621" w:rsidP="00DD6621">
      <w:pPr>
        <w:ind w:left="720"/>
        <w:rPr>
          <w:i/>
          <w:lang w:val="en-GB"/>
        </w:rPr>
      </w:pPr>
      <w:r w:rsidRPr="00C53A59">
        <w:rPr>
          <w:i/>
          <w:lang w:val="en-GB"/>
        </w:rPr>
        <w:t xml:space="preserve">i. gus feum a dhèanamh air roghainnean air-loidhne seasmhach gus am feum agad air siubhal a lùghdachadh; </w:t>
      </w:r>
    </w:p>
    <w:p w14:paraId="12557F82" w14:textId="77777777" w:rsidR="00DD6621" w:rsidRPr="00C53A59" w:rsidRDefault="00DD6621" w:rsidP="00DD6621">
      <w:pPr>
        <w:ind w:left="720"/>
        <w:rPr>
          <w:i/>
          <w:lang w:val="en-GB"/>
        </w:rPr>
      </w:pPr>
      <w:r w:rsidRPr="00C53A59">
        <w:rPr>
          <w:i/>
          <w:lang w:val="en-GB"/>
        </w:rPr>
        <w:t xml:space="preserve">ii. tagh cinn-ùidhe ionadail gus an t-astar a shiùbhlas tu a lùghdachadh </w:t>
      </w:r>
    </w:p>
    <w:p w14:paraId="7509590B" w14:textId="77777777" w:rsidR="00DD6621" w:rsidRPr="00C53A59" w:rsidRDefault="00DD6621" w:rsidP="00DD6621">
      <w:pPr>
        <w:ind w:left="720"/>
        <w:rPr>
          <w:i/>
          <w:lang w:val="en-GB"/>
        </w:rPr>
      </w:pPr>
      <w:r w:rsidRPr="00C53A59">
        <w:rPr>
          <w:i/>
          <w:lang w:val="en-GB"/>
        </w:rPr>
        <w:t>iii. gluais gu coiseachd, cuibhleachadh, rothaireachd no còmhdhail phoblach far an gabh e dèanamh</w:t>
      </w:r>
    </w:p>
    <w:p w14:paraId="02A9EB65" w14:textId="5A4F54C3" w:rsidR="00DD6621" w:rsidRPr="00C53A59" w:rsidRDefault="00DD6621" w:rsidP="00DD6621">
      <w:pPr>
        <w:ind w:left="720"/>
        <w:rPr>
          <w:i/>
          <w:lang w:val="en-GB"/>
        </w:rPr>
      </w:pPr>
      <w:r w:rsidRPr="00C53A59">
        <w:rPr>
          <w:i/>
          <w:lang w:val="en-GB"/>
        </w:rPr>
        <w:t>iv. a’ cur tursan còmhla no a’ co-roinn tursan gus an àireamh de thursan càr fa leth a nì thu a lùghdachadh, mas e càr an aon roghainn phractaigeach a th’ ann fhathast.</w:t>
      </w:r>
    </w:p>
    <w:p w14:paraId="4BB8207D" w14:textId="77777777" w:rsidR="00DD6621" w:rsidRPr="00C53A59" w:rsidRDefault="00DD6621" w:rsidP="00DD6621">
      <w:pPr>
        <w:rPr>
          <w:lang w:val="en-GB"/>
        </w:rPr>
      </w:pPr>
    </w:p>
    <w:p w14:paraId="4031DC8D" w14:textId="77777777" w:rsidR="00673D2B" w:rsidRPr="00C53A59" w:rsidRDefault="00673D2B" w:rsidP="00673D2B">
      <w:pPr>
        <w:pStyle w:val="ListParagraph"/>
        <w:numPr>
          <w:ilvl w:val="0"/>
          <w:numId w:val="33"/>
        </w:numPr>
        <w:rPr>
          <w:rFonts w:cs="Arial"/>
          <w:szCs w:val="24"/>
          <w:lang w:val="en-GB"/>
        </w:rPr>
      </w:pPr>
      <w:r w:rsidRPr="00C53A59">
        <w:rPr>
          <w:lang w:val="en-GB"/>
        </w:rPr>
        <w:t>A bheil thu ag aontachadh ris an dòigh-obrach atharrachadh giùlain san fharsaingeachd, agus a bheil beachd sam bith agad air na ceithir dòighean-giùlain a chaidh a mhìneachadh gu h-àrd? Mìnich na beachdan agad.</w:t>
      </w:r>
    </w:p>
    <w:p w14:paraId="66E1F7D0" w14:textId="77777777" w:rsidR="00DD6621" w:rsidRPr="00C53A59" w:rsidRDefault="00DD6621" w:rsidP="00DD6621">
      <w:pPr>
        <w:pStyle w:val="ListParagraph"/>
        <w:rPr>
          <w:i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6B04CE64" w14:textId="77777777" w:rsidTr="00985407">
        <w:tc>
          <w:tcPr>
            <w:tcW w:w="9016" w:type="dxa"/>
          </w:tcPr>
          <w:p w14:paraId="05ECDDC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Aontaich - eas-aontaich - chan eil fhios agam</w:t>
            </w:r>
          </w:p>
        </w:tc>
      </w:tr>
      <w:tr w:rsidR="00DD6621" w:rsidRPr="00C53A59" w14:paraId="076656B2" w14:textId="77777777" w:rsidTr="00985407">
        <w:tc>
          <w:tcPr>
            <w:tcW w:w="9016" w:type="dxa"/>
          </w:tcPr>
          <w:p w14:paraId="326ECDE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Mìnich do fhreagairt</w:t>
            </w:r>
          </w:p>
          <w:p w14:paraId="5FDD452B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6B37C4E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EB4959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0DB0F0E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EDD603C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DC19099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5D51D4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BD091D2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B76F024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CE7808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83A80A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</w:tbl>
    <w:p w14:paraId="7C189DD6" w14:textId="77777777" w:rsidR="00DD6621" w:rsidRPr="00C53A59" w:rsidRDefault="00DD6621" w:rsidP="00DD6621">
      <w:pPr>
        <w:pStyle w:val="ListParagraph"/>
        <w:rPr>
          <w:lang w:val="en-GB"/>
        </w:rPr>
      </w:pPr>
    </w:p>
    <w:p w14:paraId="576C1D44" w14:textId="77777777" w:rsidR="00DD6621" w:rsidRPr="00C53A59" w:rsidRDefault="00DD6621" w:rsidP="00673D2B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Dè na prìomh chothroman gus cilemeatairean càir a lùghdachadh?</w:t>
      </w:r>
    </w:p>
    <w:p w14:paraId="69ABA3B9" w14:textId="77777777" w:rsidR="00DD6621" w:rsidRPr="00C53A59" w:rsidRDefault="00DD6621" w:rsidP="00DD6621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30D5D87E" w14:textId="77777777" w:rsidTr="00985407">
        <w:tc>
          <w:tcPr>
            <w:tcW w:w="9016" w:type="dxa"/>
          </w:tcPr>
          <w:p w14:paraId="78B4F13B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50975C65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9C0613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45D47C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9967E5F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D7AD26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BE5EB9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E8AFE15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5422E64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6FA8619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3F749C5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16DF3005" w14:textId="77777777" w:rsidR="00DD6621" w:rsidRPr="00C53A59" w:rsidRDefault="00DD6621" w:rsidP="00DD6621">
      <w:pPr>
        <w:pStyle w:val="ListParagraph"/>
        <w:rPr>
          <w:lang w:val="en-GB"/>
        </w:rPr>
      </w:pPr>
    </w:p>
    <w:p w14:paraId="0B41E5EB" w14:textId="77777777" w:rsidR="00DD6621" w:rsidRPr="00C53A59" w:rsidRDefault="00DD6621" w:rsidP="00673D2B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Dè na prìomh dhùbhlain a th’ ann gus cilemeatairean càir a lùghdachadh?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43762BEF" w14:textId="77777777" w:rsidTr="00985407">
        <w:tc>
          <w:tcPr>
            <w:tcW w:w="9016" w:type="dxa"/>
          </w:tcPr>
          <w:p w14:paraId="7A1E216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70F3DBEE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6493B29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26F7DEB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A3E7B09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A02D9D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A6CEC1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FA940E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B2B0FD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E0BA0F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F2B194B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278059ED" w14:textId="77777777" w:rsidR="00F12219" w:rsidRPr="00C53A59" w:rsidRDefault="00F12219" w:rsidP="00F12219">
      <w:pPr>
        <w:pStyle w:val="ListParagraph"/>
        <w:rPr>
          <w:lang w:val="en-GB"/>
        </w:rPr>
      </w:pPr>
    </w:p>
    <w:p w14:paraId="0206945F" w14:textId="50CC4119" w:rsidR="00DD6621" w:rsidRPr="00C53A59" w:rsidRDefault="00DD6621" w:rsidP="00555E2D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A bheil ceum sam bith a bharrachd a bu toil leat fhaicinn san àm ri teachd gus taic a chumail ri atharrachadh dòighean-giùlain 1) - a’ lùghdachadh feum air siubhal?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43705A85" w14:textId="77777777" w:rsidTr="00985407">
        <w:tc>
          <w:tcPr>
            <w:tcW w:w="9016" w:type="dxa"/>
          </w:tcPr>
          <w:p w14:paraId="5176A7A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500977EC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64A7E9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2E62E62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38E37C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1FF70EA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F9B98C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F3FCC2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D86C15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5B30429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FB37A87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484D731D" w14:textId="77777777" w:rsidR="00DD6621" w:rsidRPr="00C53A59" w:rsidRDefault="00DD6621" w:rsidP="00DD6621">
      <w:pPr>
        <w:pStyle w:val="ListParagraph"/>
        <w:rPr>
          <w:lang w:val="en-GB"/>
        </w:rPr>
      </w:pPr>
    </w:p>
    <w:p w14:paraId="5E45EE5C" w14:textId="14087063" w:rsidR="00DD6621" w:rsidRPr="00C53A59" w:rsidRDefault="00DD6621" w:rsidP="00673D2B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A bheil ceum sam bith a bharrachd a bu toil leat fhaicinn san àm ri teachd gus taic a chumail ri atharrachadh dòighean-giùlain 2) - a’ taghadh roghainnean ionadail?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60633CFE" w14:textId="77777777" w:rsidTr="00985407">
        <w:tc>
          <w:tcPr>
            <w:tcW w:w="9016" w:type="dxa"/>
          </w:tcPr>
          <w:p w14:paraId="3BD61C8F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20126B5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DAC0CAA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C6EDAD4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3CDE7A2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D3C0BEB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3A1F696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77DA585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A43AEAA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190975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3098C96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5A27C8B2" w14:textId="77777777" w:rsidR="00DD6621" w:rsidRPr="00C53A59" w:rsidRDefault="00DD6621" w:rsidP="00DD6621">
      <w:pPr>
        <w:pStyle w:val="ListParagraph"/>
        <w:rPr>
          <w:lang w:val="en-GB"/>
        </w:rPr>
      </w:pPr>
    </w:p>
    <w:p w14:paraId="434B2822" w14:textId="3A3DBF09" w:rsidR="00DD6621" w:rsidRPr="00C53A59" w:rsidRDefault="00DD6621" w:rsidP="00673D2B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A bheil ceum sam bith a bharrachd a bu toil leat fhaicinn san àm ri teachd gus taic a chumail ri atharrachadh dòighean-giùlain 3) - a’ gluasad gu modhan còmhdhail nas seasmhaiche?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3727F147" w14:textId="77777777" w:rsidTr="00985407">
        <w:tc>
          <w:tcPr>
            <w:tcW w:w="9016" w:type="dxa"/>
          </w:tcPr>
          <w:p w14:paraId="354F878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470F2474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AF64AE3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5A3AAA6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2D68762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B1495B6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FC0628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2908ED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EC39D2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16FAD1E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4511F3C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125FF847" w14:textId="77777777" w:rsidR="00DD6621" w:rsidRPr="00C53A59" w:rsidRDefault="00DD6621" w:rsidP="00DD6621">
      <w:pPr>
        <w:pStyle w:val="ListParagraph"/>
        <w:rPr>
          <w:lang w:val="en-GB"/>
        </w:rPr>
      </w:pPr>
    </w:p>
    <w:p w14:paraId="06C47A36" w14:textId="52965CC7" w:rsidR="00DD6621" w:rsidRPr="00C53A59" w:rsidRDefault="00DD6621" w:rsidP="00673D2B">
      <w:pPr>
        <w:pStyle w:val="ListParagraph"/>
        <w:numPr>
          <w:ilvl w:val="0"/>
          <w:numId w:val="33"/>
        </w:numPr>
        <w:rPr>
          <w:lang w:val="en-GB"/>
        </w:rPr>
      </w:pPr>
      <w:r w:rsidRPr="00C53A59">
        <w:rPr>
          <w:lang w:val="en-GB"/>
        </w:rPr>
        <w:t>A bheil ceum sam bith a bharrachd a bu toil leat fhaicinn san àm ri teachd gus taic a chumail ri atharrachadh dòighean-giùlain 4) - a’ cur tursan còmhla no a’ co-roinn tursan?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0F40BA8A" w14:textId="77777777" w:rsidTr="00985407">
        <w:tc>
          <w:tcPr>
            <w:tcW w:w="9016" w:type="dxa"/>
          </w:tcPr>
          <w:p w14:paraId="3A9128DB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6DD93F15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2560D8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A52BD0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32B8BF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8A5607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B7297F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63D87D2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19064FF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B7F5F14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06F774E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4140F362" w14:textId="77777777" w:rsidR="00F12219" w:rsidRPr="00C53A59" w:rsidRDefault="00F12219" w:rsidP="00F122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lang w:val="en-GB"/>
        </w:rPr>
      </w:pPr>
    </w:p>
    <w:p w14:paraId="5B386507" w14:textId="77777777" w:rsidR="00673D2B" w:rsidRPr="00C53A59" w:rsidRDefault="00673D2B" w:rsidP="00673D2B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4"/>
          <w:lang w:val="en-GB"/>
        </w:rPr>
      </w:pPr>
      <w:r w:rsidRPr="00C53A59">
        <w:rPr>
          <w:lang w:val="en-GB"/>
        </w:rPr>
        <w:t>A bheil beachd sam bith agad ri thoirt seachad air gin de na poileasaidhean sònraichte anns a’ mhapa-slighe?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6621" w:rsidRPr="00C53A59" w14:paraId="7E59396C" w14:textId="77777777" w:rsidTr="00985407">
        <w:tc>
          <w:tcPr>
            <w:tcW w:w="9016" w:type="dxa"/>
          </w:tcPr>
          <w:p w14:paraId="083EC0B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6A72ED30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6022EB1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CC6177D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67FF26C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583F52C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2616DF5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EC402BC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0A998A7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551F48A" w14:textId="77777777" w:rsidR="00DD6621" w:rsidRPr="00C53A59" w:rsidRDefault="00DD6621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41F42FA" w14:textId="77777777" w:rsidR="00DD6621" w:rsidRPr="00C53A59" w:rsidRDefault="00DD6621" w:rsidP="00985407">
            <w:pPr>
              <w:pStyle w:val="ListParagraph"/>
              <w:rPr>
                <w:lang w:val="en-GB"/>
              </w:rPr>
            </w:pPr>
          </w:p>
        </w:tc>
      </w:tr>
    </w:tbl>
    <w:p w14:paraId="3FFCE4D0" w14:textId="77777777" w:rsidR="00DD6621" w:rsidRPr="00C53A59" w:rsidRDefault="00DD6621" w:rsidP="00DD66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i/>
          <w:lang w:val="en-GB"/>
        </w:rPr>
      </w:pPr>
    </w:p>
    <w:p w14:paraId="1C058211" w14:textId="77777777" w:rsidR="00E3239E" w:rsidRPr="00C53A59" w:rsidRDefault="00F12219" w:rsidP="00EC4344">
      <w:pPr>
        <w:pStyle w:val="Heading2"/>
        <w:rPr>
          <w:lang w:val="en-GB"/>
        </w:rPr>
      </w:pPr>
      <w:bookmarkStart w:id="21" w:name="_Toc94188160"/>
      <w:bookmarkEnd w:id="18"/>
      <w:bookmarkEnd w:id="19"/>
      <w:bookmarkEnd w:id="20"/>
      <w:r w:rsidRPr="00C53A59">
        <w:rPr>
          <w:lang w:val="en-GB"/>
        </w:rPr>
        <w:t>Sòisealta agus Co-ionnanachd</w:t>
      </w:r>
      <w:bookmarkEnd w:id="21"/>
    </w:p>
    <w:p w14:paraId="1A5B9334" w14:textId="77777777" w:rsidR="00F12219" w:rsidRPr="00C53A59" w:rsidRDefault="00F12219" w:rsidP="00F12219">
      <w:pPr>
        <w:shd w:val="clear" w:color="auto" w:fill="FFFFFF"/>
        <w:spacing w:after="36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Agus e a' cruthachadh mapa slighe gus na cilemeatairean càir a lùghdachadh, mar thoradh air riatanas co-ionnanachd na roinn poblaich, feumaidh Riaghaltas na h-Alba aire iomchaidh a thoirt air an fheum gus:</w:t>
      </w:r>
    </w:p>
    <w:p w14:paraId="462B013D" w14:textId="77777777" w:rsidR="00F12219" w:rsidRPr="00C53A59" w:rsidRDefault="00F12219" w:rsidP="00F12219">
      <w:pPr>
        <w:pStyle w:val="ListParagraph"/>
        <w:numPr>
          <w:ilvl w:val="0"/>
          <w:numId w:val="28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Cur às do leth-bhreith, gabhail-brath, sàrachadh agus dol-a-mach mì-laghail eile a tha toirmisgte fo Achd na Co-ionnanachd  2010,</w:t>
      </w:r>
    </w:p>
    <w:p w14:paraId="7ADB68B5" w14:textId="77777777" w:rsidR="00F12219" w:rsidRPr="00C53A59" w:rsidRDefault="00F12219" w:rsidP="00F12219">
      <w:pPr>
        <w:pStyle w:val="ListParagraph"/>
        <w:numPr>
          <w:ilvl w:val="0"/>
          <w:numId w:val="28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Cur air adhart co-ionannachd chothroman eadar daoine aig a bheil feart dìonta agus an fheadhainn aig nach eil, agus</w:t>
      </w:r>
    </w:p>
    <w:p w14:paraId="4E4CE901" w14:textId="77777777" w:rsidR="00F12219" w:rsidRPr="00C53A59" w:rsidRDefault="00F12219" w:rsidP="00F12219">
      <w:pPr>
        <w:pStyle w:val="ListParagraph"/>
        <w:numPr>
          <w:ilvl w:val="0"/>
          <w:numId w:val="28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A bhith a’ brosnachadh deagh dhàimh eadar daoine aig a bheil feart dìonta buntainneach.</w:t>
      </w:r>
    </w:p>
    <w:p w14:paraId="7793B1F0" w14:textId="77777777" w:rsidR="00F12219" w:rsidRPr="00C53A59" w:rsidRDefault="00F12219" w:rsidP="00F12219">
      <w:pPr>
        <w:shd w:val="clear" w:color="auto" w:fill="FFFFFF"/>
        <w:spacing w:after="36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Tha na trì riatanasan seo an sàs airson nam ‘feartan dìonta’ a leanas:</w:t>
      </w:r>
    </w:p>
    <w:p w14:paraId="781E3793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aois</w:t>
      </w:r>
    </w:p>
    <w:p w14:paraId="3A46F81E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ciorram</w:t>
      </w:r>
    </w:p>
    <w:p w14:paraId="4FA95829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ath-bhuileachadh gnè</w:t>
      </w:r>
    </w:p>
    <w:p w14:paraId="2EA7FEC1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pòsadh is com-pàirteachas sìobhalta</w:t>
      </w:r>
    </w:p>
    <w:p w14:paraId="7DE4EE21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leatromachd agus màthaireachd</w:t>
      </w:r>
    </w:p>
    <w:p w14:paraId="529054C9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rèis</w:t>
      </w:r>
    </w:p>
    <w:p w14:paraId="061172F9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creideamh agus feallsanachd</w:t>
      </w:r>
    </w:p>
    <w:p w14:paraId="667466AA" w14:textId="77777777" w:rsidR="00F12219" w:rsidRPr="00C53A59" w:rsidRDefault="00F12219" w:rsidP="00F12219">
      <w:pPr>
        <w:pStyle w:val="ListParagraph"/>
        <w:numPr>
          <w:ilvl w:val="0"/>
          <w:numId w:val="29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gnè agus taobhadh feise</w:t>
      </w:r>
    </w:p>
    <w:p w14:paraId="1A93680B" w14:textId="77777777" w:rsidR="00F12219" w:rsidRPr="00C53A59" w:rsidRDefault="00F12219" w:rsidP="00F12219">
      <w:pPr>
        <w:shd w:val="clear" w:color="auto" w:fill="FFFFFF"/>
        <w:spacing w:after="36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Feumaidh Riaghaltas na h-Alba feart a thoirt air:</w:t>
      </w:r>
    </w:p>
    <w:p w14:paraId="240B3122" w14:textId="77777777" w:rsidR="00F12219" w:rsidRPr="00C53A59" w:rsidRDefault="00F12219" w:rsidP="00F12219">
      <w:pPr>
        <w:pStyle w:val="ListParagraph"/>
        <w:numPr>
          <w:ilvl w:val="0"/>
          <w:numId w:val="30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clann agus òigridh (Còraichean agus Sunnd Chloinne)</w:t>
      </w:r>
    </w:p>
    <w:p w14:paraId="5C68B599" w14:textId="77777777" w:rsidR="00F12219" w:rsidRPr="00C53A59" w:rsidRDefault="00F12219" w:rsidP="00F12219">
      <w:pPr>
        <w:pStyle w:val="ListParagraph"/>
        <w:numPr>
          <w:ilvl w:val="0"/>
          <w:numId w:val="30"/>
        </w:numPr>
        <w:shd w:val="clear" w:color="auto" w:fill="FFFFFF"/>
        <w:spacing w:after="180"/>
        <w:textAlignment w:val="baseline"/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ana-cothrom sòiseo-eaconomach, bochdainn agus sgìrean fo ana-chothrom (Dleastanas Alba nas Cothromaiche)</w:t>
      </w:r>
    </w:p>
    <w:p w14:paraId="380B9D07" w14:textId="55D837E1" w:rsidR="00F12219" w:rsidRPr="00C53A59" w:rsidRDefault="00F12219" w:rsidP="00F12219">
      <w:pPr>
        <w:rPr>
          <w:i/>
          <w:lang w:val="en-GB"/>
        </w:rPr>
      </w:pPr>
      <w:r w:rsidRPr="00C53A59">
        <w:rPr>
          <w:i/>
          <w:lang w:val="en-GB"/>
        </w:rPr>
        <w:lastRenderedPageBreak/>
        <w:t>Fo Earrann 8 de dh’Achd nan Eilean (Alba) 2018, feumaidh Riaghaltas na h-Alba measadh buaidh coimhearsnachd eileanach a dheasachadh airson poileasaidh, ro-innleachd no seirbheis, a tha buailteach buaidh a thoirt air coimhearsnachd eileanach a tha gu math eadar-dhealaichte ris a’ bhuaidh air coimhearsnachdan eile.</w:t>
      </w:r>
    </w:p>
    <w:p w14:paraId="0F6518D0" w14:textId="76903454" w:rsidR="00D35228" w:rsidRPr="00C53A59" w:rsidRDefault="00A92014" w:rsidP="00F12219">
      <w:pPr>
        <w:rPr>
          <w:i/>
          <w:lang w:val="en-GB"/>
        </w:rPr>
      </w:pPr>
      <w:r w:rsidRPr="00C53A59">
        <w:rPr>
          <w:i/>
          <w:lang w:val="en-GB"/>
        </w:rPr>
        <w:t>Chaidh na dreach measaidhean buaidh fhoillseachadh còmhla ris a’ Mhapa-slighe agus tha iad rim faighinn air làrach-lìn Còmhdhail Alba.</w:t>
      </w:r>
    </w:p>
    <w:p w14:paraId="3093E558" w14:textId="70A5FE02" w:rsidR="00F12219" w:rsidRPr="00C53A59" w:rsidRDefault="00F12219" w:rsidP="00F12219">
      <w:pPr>
        <w:rPr>
          <w:rFonts w:eastAsia="Calibri" w:cs="Arial"/>
          <w:i/>
          <w:szCs w:val="24"/>
          <w:lang w:val="en-GB"/>
        </w:rPr>
      </w:pPr>
      <w:r w:rsidRPr="00C53A59">
        <w:rPr>
          <w:i/>
          <w:szCs w:val="24"/>
          <w:lang w:val="en-GB"/>
        </w:rPr>
        <w:t>Beachdaichidh Riaghaltas na h-Alba air na freagairtean dhan phròiseas co-chomhairleachaidh gus co-dhùnadh a bheil ceuman a dhìth gus na dleastanasan reachdail a choileanadh. Thèid beachdachadh air na beachdan a chuireas tu thugainn nuair a bhios sinn ag ullachadh nam measaidhean buaidh feuch a bheil barrachd obair a dhìth san raon seo.</w:t>
      </w:r>
    </w:p>
    <w:p w14:paraId="34D2259B" w14:textId="77777777" w:rsidR="00F12219" w:rsidRPr="00C53A59" w:rsidRDefault="00F12219" w:rsidP="00F12219">
      <w:pPr>
        <w:pStyle w:val="Heading5"/>
        <w:rPr>
          <w:rFonts w:eastAsia="Calibri"/>
          <w:lang w:val="en-GB"/>
        </w:rPr>
      </w:pPr>
      <w:r w:rsidRPr="00C53A59">
        <w:rPr>
          <w:lang w:val="en-GB"/>
        </w:rPr>
        <w:t>Measadh Buaidh</w:t>
      </w:r>
    </w:p>
    <w:p w14:paraId="5E51F364" w14:textId="77777777" w:rsidR="000F2590" w:rsidRPr="00C53A59" w:rsidRDefault="000F2590" w:rsidP="000F2590">
      <w:pPr>
        <w:pStyle w:val="ListParagraph"/>
        <w:numPr>
          <w:ilvl w:val="0"/>
          <w:numId w:val="31"/>
        </w:numPr>
        <w:rPr>
          <w:lang w:val="en-GB"/>
        </w:rPr>
      </w:pPr>
      <w:r w:rsidRPr="00C53A59">
        <w:rPr>
          <w:lang w:val="en-GB"/>
        </w:rPr>
        <w:t>A bheil thu den bheachd gum faodadh na molaidhean sa phlana seo deagh no droch bhuaidh a thoirt air buidheann sònraichte de dhaoine mar thoradh air na feartan dìonte a tha air an liostadh an seo.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12219" w:rsidRPr="00C53A59" w14:paraId="237A706A" w14:textId="77777777" w:rsidTr="000F2590">
        <w:tc>
          <w:tcPr>
            <w:tcW w:w="8296" w:type="dxa"/>
          </w:tcPr>
          <w:p w14:paraId="07E97D59" w14:textId="7B15DB13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C53A59">
              <w:rPr>
                <w:i/>
                <w:lang w:val="en-GB"/>
              </w:rPr>
              <w:t>Tha</w:t>
            </w:r>
            <w:proofErr w:type="spellEnd"/>
            <w:r w:rsidRPr="00C53A59">
              <w:rPr>
                <w:i/>
                <w:lang w:val="en-GB"/>
              </w:rPr>
              <w:t xml:space="preserve"> - Chan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- </w:t>
            </w:r>
            <w:proofErr w:type="spellStart"/>
            <w:r w:rsidRPr="00C53A59">
              <w:rPr>
                <w:i/>
                <w:lang w:val="en-GB"/>
              </w:rPr>
              <w:t>chan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fhios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agam</w:t>
            </w:r>
            <w:proofErr w:type="spellEnd"/>
          </w:p>
        </w:tc>
      </w:tr>
      <w:tr w:rsidR="00F12219" w:rsidRPr="00C53A59" w14:paraId="3A59E059" w14:textId="77777777" w:rsidTr="000F2590">
        <w:tc>
          <w:tcPr>
            <w:tcW w:w="8296" w:type="dxa"/>
          </w:tcPr>
          <w:p w14:paraId="2B374503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Mìnich do fhreagairt</w:t>
            </w:r>
          </w:p>
          <w:p w14:paraId="025F47E7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C562B28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0C266E4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CF1FCA4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A75E1D0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764D847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2CA1553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DA102F8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4FBBAA3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833D130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6ECED56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</w:tbl>
    <w:p w14:paraId="58860D52" w14:textId="77777777" w:rsidR="000F2590" w:rsidRPr="00C7727C" w:rsidRDefault="000F2590" w:rsidP="000F2590">
      <w:pPr>
        <w:pStyle w:val="ListParagraph"/>
        <w:numPr>
          <w:ilvl w:val="1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4"/>
        </w:rPr>
      </w:pPr>
      <w:r w:rsidRPr="00C7727C">
        <w:t xml:space="preserve">Ma tha thu den bheachd gun toir na molaidhean buaidh shònraichte air buidhnean mar thoradh air feartan dìonte, dè na ceuman a mholadh tu gus deagh bhuaidhean a mheudachadh agus gus droch bhuaidhean a lùghdachadh?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F2590" w:rsidRPr="00C53A59" w14:paraId="3E77D2EA" w14:textId="77777777" w:rsidTr="002B03CC">
        <w:tc>
          <w:tcPr>
            <w:tcW w:w="9016" w:type="dxa"/>
          </w:tcPr>
          <w:p w14:paraId="551DC45C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C53A59">
              <w:rPr>
                <w:i/>
                <w:lang w:val="en-GB"/>
              </w:rPr>
              <w:t>Bogsa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airson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beachdan</w:t>
            </w:r>
            <w:proofErr w:type="spellEnd"/>
          </w:p>
          <w:p w14:paraId="7202E51F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741CBF15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0DDB8D55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3AC99D5E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63A6EE6C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161585D2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52BB81EF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7E7493F3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595CC138" w14:textId="77777777" w:rsidR="000F2590" w:rsidRPr="00C53A59" w:rsidRDefault="000F2590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566D6991" w14:textId="77777777" w:rsidR="000F2590" w:rsidRPr="00C53A59" w:rsidRDefault="000F2590" w:rsidP="002B03CC">
            <w:pPr>
              <w:pStyle w:val="ListParagraph"/>
              <w:rPr>
                <w:lang w:val="en-GB"/>
              </w:rPr>
            </w:pPr>
          </w:p>
        </w:tc>
      </w:tr>
    </w:tbl>
    <w:p w14:paraId="25008396" w14:textId="77777777" w:rsidR="00F12219" w:rsidRPr="00C53A59" w:rsidRDefault="00F12219" w:rsidP="00F122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lang w:val="en-GB"/>
        </w:rPr>
      </w:pPr>
    </w:p>
    <w:p w14:paraId="3240DB54" w14:textId="71FDA43F" w:rsidR="002C6F48" w:rsidRPr="00C53A59" w:rsidRDefault="000F2590" w:rsidP="002C6F48">
      <w:pPr>
        <w:pStyle w:val="ListParagraph"/>
        <w:numPr>
          <w:ilvl w:val="0"/>
          <w:numId w:val="31"/>
        </w:numPr>
        <w:rPr>
          <w:lang w:val="en-GB"/>
        </w:rPr>
      </w:pPr>
      <w:r w:rsidRPr="00C53A59">
        <w:rPr>
          <w:lang w:val="en-GB"/>
        </w:rPr>
        <w:t xml:space="preserve">A bheil thu a’ smaoineachadh gum faodadh na molaidhean sa phlana seo buaidh shònraichte (fàbharach no neo-fhàbharach) a thoirt air coimhearsnachdan eileanach? </w:t>
      </w:r>
    </w:p>
    <w:p w14:paraId="2A93004C" w14:textId="479DDA30" w:rsidR="005421F5" w:rsidRPr="00C53A59" w:rsidRDefault="005421F5" w:rsidP="005421F5">
      <w:pPr>
        <w:pStyle w:val="ListParagraph"/>
        <w:ind w:left="360"/>
        <w:rPr>
          <w:lang w:val="en-GB"/>
        </w:rPr>
      </w:pPr>
      <w:r w:rsidRPr="00C53A59">
        <w:rPr>
          <w:i/>
          <w:lang w:val="en-GB"/>
        </w:rPr>
        <w:t>[Barrachd fiosrachaidh - Rinneadh conaltradh le coimhearsnachdan eileanach mar phàirt de dh’obair leasachaidh air Ro-innleachd Còmhdhail Nàiseanta 2 (NTS2). Chomharraich an conaltradh seo dùbhlain còmhdhail shònraichte ann an coimhearsnachdan eileanach, </w:t>
      </w:r>
      <w:hyperlink r:id="rId19" w:history="1">
        <w:r w:rsidRPr="00C53A59">
          <w:rPr>
            <w:rStyle w:val="Hyperlink"/>
            <w:i/>
            <w:lang w:val="en-GB"/>
          </w:rPr>
          <w:t>briog an seo airson barrachd fiosrachaidh</w:t>
        </w:r>
        <w:r w:rsidRPr="00D07E70">
          <w:rPr>
            <w:rStyle w:val="Hyperlink"/>
            <w:i/>
            <w:u w:val="none"/>
            <w:lang w:val="en-GB"/>
          </w:rPr>
          <w:t>.</w:t>
        </w:r>
      </w:hyperlink>
      <w:r w:rsidRPr="00C53A59">
        <w:rPr>
          <w:i/>
          <w:lang w:val="en-GB"/>
        </w:rPr>
        <w:t>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12219" w:rsidRPr="00C53A59" w14:paraId="3A01CA65" w14:textId="77777777" w:rsidTr="00985407">
        <w:tc>
          <w:tcPr>
            <w:tcW w:w="9016" w:type="dxa"/>
          </w:tcPr>
          <w:p w14:paraId="5C54BDCA" w14:textId="6A1BD6AF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C53A59">
              <w:rPr>
                <w:i/>
                <w:lang w:val="en-GB"/>
              </w:rPr>
              <w:t>Tha</w:t>
            </w:r>
            <w:proofErr w:type="spellEnd"/>
            <w:r w:rsidR="00D07E70">
              <w:rPr>
                <w:i/>
                <w:lang w:val="en-GB"/>
              </w:rPr>
              <w:t xml:space="preserve"> </w:t>
            </w:r>
            <w:r w:rsidRPr="00C53A59">
              <w:rPr>
                <w:i/>
                <w:lang w:val="en-GB"/>
              </w:rPr>
              <w:t xml:space="preserve">- </w:t>
            </w:r>
            <w:r w:rsidR="007C0498">
              <w:rPr>
                <w:i/>
                <w:lang w:val="en-GB"/>
              </w:rPr>
              <w:t>C</w:t>
            </w:r>
            <w:r w:rsidRPr="00C53A59">
              <w:rPr>
                <w:i/>
                <w:lang w:val="en-GB"/>
              </w:rPr>
              <w:t xml:space="preserve">han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- </w:t>
            </w:r>
            <w:proofErr w:type="spellStart"/>
            <w:r w:rsidRPr="00C53A59">
              <w:rPr>
                <w:i/>
                <w:lang w:val="en-GB"/>
              </w:rPr>
              <w:t>chan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fhios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agam</w:t>
            </w:r>
            <w:proofErr w:type="spellEnd"/>
          </w:p>
        </w:tc>
      </w:tr>
      <w:tr w:rsidR="00F12219" w:rsidRPr="00C53A59" w14:paraId="7FF5628D" w14:textId="77777777" w:rsidTr="00985407">
        <w:tc>
          <w:tcPr>
            <w:tcW w:w="9016" w:type="dxa"/>
          </w:tcPr>
          <w:p w14:paraId="71BE60A0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Mìnich do fhreagairt</w:t>
            </w:r>
          </w:p>
          <w:p w14:paraId="2F8DD575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F42C2BE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F35D9AC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FEC95FD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2430A84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0F72A51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351F4064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AF60370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AEEA1A1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FBB4AF8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F37EFBF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</w:tbl>
    <w:p w14:paraId="03D2B835" w14:textId="77777777" w:rsidR="00F12219" w:rsidRPr="00C53A59" w:rsidRDefault="00F12219" w:rsidP="00F122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360"/>
        <w:jc w:val="both"/>
        <w:rPr>
          <w:i/>
          <w:lang w:val="en-GB"/>
        </w:rPr>
      </w:pPr>
    </w:p>
    <w:p w14:paraId="45F17BD5" w14:textId="77777777" w:rsidR="00F12219" w:rsidRPr="00C53A59" w:rsidRDefault="00F12219" w:rsidP="00F122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left="360"/>
        <w:jc w:val="both"/>
        <w:rPr>
          <w:lang w:val="en-GB"/>
        </w:rPr>
      </w:pPr>
    </w:p>
    <w:p w14:paraId="4DF93807" w14:textId="77777777" w:rsidR="007E7769" w:rsidRPr="00C53A59" w:rsidRDefault="007E7769" w:rsidP="007E7769">
      <w:pPr>
        <w:pStyle w:val="ListParagraph"/>
        <w:numPr>
          <w:ilvl w:val="1"/>
          <w:numId w:val="31"/>
        </w:numPr>
        <w:rPr>
          <w:lang w:val="en-GB"/>
        </w:rPr>
      </w:pPr>
      <w:r w:rsidRPr="00C53A59">
        <w:rPr>
          <w:lang w:val="en-GB"/>
        </w:rPr>
        <w:t>Ma tha thu den bheachd gun toir na molaidhean buaidh air coimhearsnachdan eileanach, dè na ceuman a mholadh tu gus deagh bhuaidhean a mheudachadh agus gus droch bhuaidhean a lùghdachadh?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12219" w:rsidRPr="00C53A59" w14:paraId="18706623" w14:textId="77777777" w:rsidTr="00985407">
        <w:tc>
          <w:tcPr>
            <w:tcW w:w="9016" w:type="dxa"/>
          </w:tcPr>
          <w:p w14:paraId="14BD9403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47E400D2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10047F1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2D49F3F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41EE24A7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680102AB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09D03876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1412AE48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2BB4C877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517B3B92" w14:textId="77777777" w:rsidR="00F12219" w:rsidRPr="00C53A59" w:rsidRDefault="00F12219" w:rsidP="00985407">
            <w:pPr>
              <w:pStyle w:val="ListParagraph"/>
              <w:ind w:left="0"/>
              <w:rPr>
                <w:i/>
                <w:lang w:val="en-GB"/>
              </w:rPr>
            </w:pPr>
          </w:p>
          <w:p w14:paraId="7FA92EAC" w14:textId="77777777" w:rsidR="00F12219" w:rsidRPr="00C53A59" w:rsidRDefault="00F12219" w:rsidP="00985407">
            <w:pPr>
              <w:pStyle w:val="ListParagraph"/>
              <w:rPr>
                <w:lang w:val="en-GB"/>
              </w:rPr>
            </w:pPr>
          </w:p>
        </w:tc>
      </w:tr>
    </w:tbl>
    <w:p w14:paraId="2B0B04B0" w14:textId="77777777" w:rsidR="00F12219" w:rsidRPr="00C53A59" w:rsidRDefault="00F12219" w:rsidP="00F122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lang w:val="en-GB"/>
        </w:rPr>
      </w:pPr>
    </w:p>
    <w:p w14:paraId="5502A1E8" w14:textId="77777777" w:rsidR="007E7769" w:rsidRPr="00C53A59" w:rsidRDefault="007E7769" w:rsidP="007E7769">
      <w:pPr>
        <w:pStyle w:val="ListParagraph"/>
        <w:numPr>
          <w:ilvl w:val="0"/>
          <w:numId w:val="31"/>
        </w:numPr>
        <w:rPr>
          <w:lang w:val="en-GB"/>
        </w:rPr>
      </w:pPr>
      <w:r w:rsidRPr="00C53A59">
        <w:rPr>
          <w:lang w:val="en-GB"/>
        </w:rPr>
        <w:t>A bheil thu a’ smaoineachadh gum faodadh na molaidhean sa phlana seo buaidh shònraichte (fàbharach no neo-fhàbharach) a thoirt air daoine a tha fo ana-cothrom sòiseo-eaconamach?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85B4A" w:rsidRPr="00C53A59" w14:paraId="529D9261" w14:textId="77777777" w:rsidTr="00457D81">
        <w:tc>
          <w:tcPr>
            <w:tcW w:w="8296" w:type="dxa"/>
          </w:tcPr>
          <w:p w14:paraId="72CA3699" w14:textId="346365BB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C53A59">
              <w:rPr>
                <w:i/>
                <w:lang w:val="en-GB"/>
              </w:rPr>
              <w:t>Tha</w:t>
            </w:r>
            <w:proofErr w:type="spellEnd"/>
            <w:r w:rsidRPr="00C53A59">
              <w:rPr>
                <w:i/>
                <w:lang w:val="en-GB"/>
              </w:rPr>
              <w:t xml:space="preserve"> - Chan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- </w:t>
            </w:r>
            <w:proofErr w:type="spellStart"/>
            <w:r w:rsidRPr="00C53A59">
              <w:rPr>
                <w:i/>
                <w:lang w:val="en-GB"/>
              </w:rPr>
              <w:t>chan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fhios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agam</w:t>
            </w:r>
            <w:proofErr w:type="spellEnd"/>
          </w:p>
        </w:tc>
      </w:tr>
      <w:tr w:rsidR="00B85B4A" w:rsidRPr="00C53A59" w14:paraId="0FEC74D0" w14:textId="77777777" w:rsidTr="00457D81">
        <w:tc>
          <w:tcPr>
            <w:tcW w:w="8296" w:type="dxa"/>
          </w:tcPr>
          <w:p w14:paraId="02056464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Mìnich do fhreagairt</w:t>
            </w:r>
          </w:p>
          <w:p w14:paraId="23E8F8F1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BA2FA43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7667BC78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04B64986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602F4BF4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1181CB47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B600B08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6E93FA22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DEFEE73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89B949C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43A0EE8D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</w:tbl>
    <w:p w14:paraId="018E5AAA" w14:textId="77777777" w:rsidR="007E7769" w:rsidRPr="00C53A59" w:rsidRDefault="007E7769" w:rsidP="007E7769">
      <w:pPr>
        <w:pStyle w:val="ListParagraph"/>
        <w:ind w:left="1080"/>
        <w:rPr>
          <w:lang w:val="en-GB"/>
        </w:rPr>
      </w:pPr>
    </w:p>
    <w:p w14:paraId="0163506C" w14:textId="77777777" w:rsidR="007E7769" w:rsidRPr="00C53A59" w:rsidRDefault="007E7769" w:rsidP="007E7769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4"/>
          <w:lang w:val="en-GB"/>
        </w:rPr>
      </w:pPr>
      <w:r w:rsidRPr="00C53A59">
        <w:rPr>
          <w:lang w:val="en-GB"/>
        </w:rPr>
        <w:t xml:space="preserve">Ma tha thu den bheachd gun toir na molaidhean buaidh shònraichte seachad stèidhichte air factaran sòiseo-eaconomach, dè na ceuman a mholadh tu gus deagh bhuaidhean a mheudachadh agus gus droch bhuaidhean a lùghdachadh?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E7769" w:rsidRPr="00C53A59" w14:paraId="0F9C5632" w14:textId="77777777" w:rsidTr="002B03CC">
        <w:tc>
          <w:tcPr>
            <w:tcW w:w="9016" w:type="dxa"/>
          </w:tcPr>
          <w:p w14:paraId="68B55F53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1116D084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334A17DE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3C82772A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74226617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66B36668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0B6C8CE9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5E66740D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1B7EF369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704CD111" w14:textId="77777777" w:rsidR="007E7769" w:rsidRPr="00C53A59" w:rsidRDefault="007E7769" w:rsidP="002B03CC">
            <w:pPr>
              <w:pStyle w:val="ListParagraph"/>
              <w:ind w:left="0"/>
              <w:rPr>
                <w:i/>
                <w:lang w:val="en-GB"/>
              </w:rPr>
            </w:pPr>
          </w:p>
          <w:p w14:paraId="4DFD75C8" w14:textId="77777777" w:rsidR="007E7769" w:rsidRPr="00C53A59" w:rsidRDefault="007E7769" w:rsidP="002B03CC">
            <w:pPr>
              <w:pStyle w:val="ListParagraph"/>
              <w:rPr>
                <w:lang w:val="en-GB"/>
              </w:rPr>
            </w:pPr>
          </w:p>
        </w:tc>
      </w:tr>
    </w:tbl>
    <w:p w14:paraId="099127D9" w14:textId="77777777" w:rsidR="00956898" w:rsidRPr="00C53A59" w:rsidRDefault="00F12219" w:rsidP="00956898">
      <w:pPr>
        <w:pStyle w:val="Heading2"/>
        <w:rPr>
          <w:lang w:val="en-GB"/>
        </w:rPr>
      </w:pPr>
      <w:bookmarkStart w:id="22" w:name="_Toc94188161"/>
      <w:r w:rsidRPr="00C53A59">
        <w:rPr>
          <w:lang w:val="en-GB"/>
        </w:rPr>
        <w:t>An Àrainneachd</w:t>
      </w:r>
      <w:bookmarkEnd w:id="22"/>
    </w:p>
    <w:p w14:paraId="20B25F6A" w14:textId="77777777" w:rsidR="00F12219" w:rsidRPr="00C53A59" w:rsidRDefault="00F12219" w:rsidP="00F12219">
      <w:pPr>
        <w:rPr>
          <w:i/>
          <w:lang w:val="en-GB"/>
        </w:rPr>
      </w:pPr>
      <w:r w:rsidRPr="00C53A59">
        <w:rPr>
          <w:i/>
          <w:lang w:val="en-GB"/>
        </w:rPr>
        <w:t>Tha Achd Measadh Ro-innleachdail air an Àrainneachd (Alba) 2005 a’ dèanamh cinnteach gun tèid molaidhean poblach a dh’fhaodadh buaidh nach beag a thoirt air an àrainneachd a bhith air am measadh, agus gun tèid ceuman a lorg gus bacadh no lùghdachadh a thoirt air droch bhuaidh sam bith, far an gabh sin a dhèanamh, mus tèid na planaichean a chur an gnìomh.</w:t>
      </w:r>
    </w:p>
    <w:p w14:paraId="76032618" w14:textId="134C33F4" w:rsidR="00F12219" w:rsidRPr="00C53A59" w:rsidRDefault="00F12219" w:rsidP="00F12219">
      <w:pPr>
        <w:pStyle w:val="ListParagraph"/>
        <w:numPr>
          <w:ilvl w:val="0"/>
          <w:numId w:val="32"/>
        </w:numPr>
        <w:rPr>
          <w:lang w:val="en-GB"/>
        </w:rPr>
      </w:pPr>
      <w:r w:rsidRPr="00C53A59">
        <w:rPr>
          <w:lang w:val="en-GB"/>
        </w:rPr>
        <w:t>A bheil thu den bheachd gu bheil e coltach gun toir na molaidhean sa mhapa-slighe buaidh air an àrainneachd? Ma tha, ciamar? Bidh cho mionaideach ’s as urrainn dhut.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B85B4A" w:rsidRPr="00C53A59" w14:paraId="3B796EE1" w14:textId="77777777" w:rsidTr="00457D81">
        <w:tc>
          <w:tcPr>
            <w:tcW w:w="8296" w:type="dxa"/>
          </w:tcPr>
          <w:p w14:paraId="65CB188B" w14:textId="64427366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C53A59">
              <w:rPr>
                <w:i/>
                <w:lang w:val="en-GB"/>
              </w:rPr>
              <w:t>Tha</w:t>
            </w:r>
            <w:proofErr w:type="spellEnd"/>
            <w:r w:rsidRPr="00C53A59">
              <w:rPr>
                <w:i/>
                <w:lang w:val="en-GB"/>
              </w:rPr>
              <w:t xml:space="preserve"> - Chan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- </w:t>
            </w:r>
            <w:proofErr w:type="spellStart"/>
            <w:r w:rsidRPr="00C53A59">
              <w:rPr>
                <w:i/>
                <w:lang w:val="en-GB"/>
              </w:rPr>
              <w:t>chan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eil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fhios</w:t>
            </w:r>
            <w:proofErr w:type="spellEnd"/>
            <w:r w:rsidRPr="00C53A59">
              <w:rPr>
                <w:i/>
                <w:lang w:val="en-GB"/>
              </w:rPr>
              <w:t xml:space="preserve"> </w:t>
            </w:r>
            <w:proofErr w:type="spellStart"/>
            <w:r w:rsidRPr="00C53A59">
              <w:rPr>
                <w:i/>
                <w:lang w:val="en-GB"/>
              </w:rPr>
              <w:t>agam</w:t>
            </w:r>
            <w:proofErr w:type="spellEnd"/>
          </w:p>
        </w:tc>
      </w:tr>
      <w:tr w:rsidR="00B85B4A" w:rsidRPr="00C53A59" w14:paraId="09E105F9" w14:textId="77777777" w:rsidTr="00457D81">
        <w:tc>
          <w:tcPr>
            <w:tcW w:w="8296" w:type="dxa"/>
          </w:tcPr>
          <w:p w14:paraId="3C9F742C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Mìnich do fhreagairt</w:t>
            </w:r>
          </w:p>
          <w:p w14:paraId="4C388BEF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05D2265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7FFD5CF8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35E4A5F5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1FBF7841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0F751DB3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1B010577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113B6ADE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2F7F88D0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4AB055F3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  <w:p w14:paraId="69DE2291" w14:textId="77777777" w:rsidR="00B85B4A" w:rsidRPr="00C53A59" w:rsidRDefault="00B85B4A" w:rsidP="00457D81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</w:tbl>
    <w:p w14:paraId="11BD7708" w14:textId="77777777" w:rsidR="00F12219" w:rsidRPr="00C53A59" w:rsidRDefault="00F12219" w:rsidP="00F12219">
      <w:pPr>
        <w:rPr>
          <w:lang w:val="en-GB"/>
        </w:rPr>
      </w:pPr>
    </w:p>
    <w:p w14:paraId="0CD79E53" w14:textId="6346A12E" w:rsidR="00555E2D" w:rsidRPr="00C53A59" w:rsidRDefault="00555E2D" w:rsidP="00555E2D">
      <w:pPr>
        <w:pStyle w:val="Heading2"/>
        <w:rPr>
          <w:lang w:val="en-GB"/>
        </w:rPr>
      </w:pPr>
      <w:bookmarkStart w:id="23" w:name="_Toc94188162"/>
      <w:proofErr w:type="spellStart"/>
      <w:r w:rsidRPr="00C53A59">
        <w:rPr>
          <w:lang w:val="en-GB"/>
        </w:rPr>
        <w:t>Beachdan</w:t>
      </w:r>
      <w:proofErr w:type="spellEnd"/>
      <w:r w:rsidRPr="00C53A59">
        <w:rPr>
          <w:lang w:val="en-GB"/>
        </w:rPr>
        <w:t xml:space="preserve"> </w:t>
      </w:r>
      <w:proofErr w:type="spellStart"/>
      <w:r w:rsidRPr="00C53A59">
        <w:rPr>
          <w:lang w:val="en-GB"/>
        </w:rPr>
        <w:t>eile</w:t>
      </w:r>
      <w:bookmarkEnd w:id="23"/>
      <w:proofErr w:type="spellEnd"/>
    </w:p>
    <w:p w14:paraId="2685C47C" w14:textId="4907D71C" w:rsidR="00555E2D" w:rsidRPr="00C53A59" w:rsidRDefault="00555E2D" w:rsidP="00555E2D">
      <w:pPr>
        <w:pStyle w:val="ListParagraph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  <w:rPr>
          <w:lang w:val="en-GB"/>
        </w:rPr>
      </w:pPr>
      <w:r w:rsidRPr="00C53A59">
        <w:rPr>
          <w:lang w:val="en-GB"/>
        </w:rPr>
        <w:t xml:space="preserve">A bheil beachd sam bith agad a bu toil leat a thoirt dhuinn mu phàirtean den cho-chomhairle seo aig nach eil ceist shònraichte? Ma tha, </w:t>
      </w:r>
      <w:proofErr w:type="spellStart"/>
      <w:r w:rsidRPr="00C53A59">
        <w:rPr>
          <w:lang w:val="en-GB"/>
        </w:rPr>
        <w:t>innse</w:t>
      </w:r>
      <w:proofErr w:type="spellEnd"/>
      <w:r w:rsidRPr="00C53A59">
        <w:rPr>
          <w:lang w:val="en-GB"/>
        </w:rPr>
        <w:t xml:space="preserve"> </w:t>
      </w:r>
      <w:proofErr w:type="spellStart"/>
      <w:r w:rsidRPr="00C53A59">
        <w:rPr>
          <w:lang w:val="en-GB"/>
        </w:rPr>
        <w:t>dhuinn</w:t>
      </w:r>
      <w:proofErr w:type="spellEnd"/>
      <w:r w:rsidRPr="00C53A59">
        <w:rPr>
          <w:lang w:val="en-GB"/>
        </w:rPr>
        <w:t xml:space="preserve"> an </w:t>
      </w:r>
      <w:proofErr w:type="spellStart"/>
      <w:r w:rsidRPr="00C53A59">
        <w:rPr>
          <w:lang w:val="en-GB"/>
        </w:rPr>
        <w:t>seo</w:t>
      </w:r>
      <w:proofErr w:type="spellEnd"/>
      <w:r w:rsidR="00D07E70">
        <w:rPr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55E2D" w:rsidRPr="00C53A59" w14:paraId="272A112F" w14:textId="77777777" w:rsidTr="00F86ED2">
        <w:tc>
          <w:tcPr>
            <w:tcW w:w="9016" w:type="dxa"/>
          </w:tcPr>
          <w:p w14:paraId="74CF8E81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  <w:r w:rsidRPr="00C53A59">
              <w:rPr>
                <w:i/>
                <w:lang w:val="en-GB"/>
              </w:rPr>
              <w:t>Bogsa airson beachdan</w:t>
            </w:r>
          </w:p>
          <w:p w14:paraId="599AD350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23A985FF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39864AA0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6FE99E6F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706FFF02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1396E524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1EE161D5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4772F45B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201527F1" w14:textId="77777777" w:rsidR="00555E2D" w:rsidRPr="00C53A59" w:rsidRDefault="00555E2D" w:rsidP="00F86ED2">
            <w:pPr>
              <w:pStyle w:val="ListParagraph"/>
              <w:ind w:left="0"/>
              <w:rPr>
                <w:i/>
                <w:lang w:val="en-GB"/>
              </w:rPr>
            </w:pPr>
          </w:p>
          <w:p w14:paraId="66AA1D11" w14:textId="77777777" w:rsidR="00555E2D" w:rsidRPr="00C53A59" w:rsidRDefault="00555E2D" w:rsidP="00F86ED2">
            <w:pPr>
              <w:pStyle w:val="ListParagraph"/>
              <w:rPr>
                <w:lang w:val="en-GB"/>
              </w:rPr>
            </w:pPr>
          </w:p>
        </w:tc>
      </w:tr>
    </w:tbl>
    <w:p w14:paraId="2C8C17DE" w14:textId="77777777" w:rsidR="00A86803" w:rsidRPr="00C53A59" w:rsidRDefault="00A86803" w:rsidP="0043690D">
      <w:pPr>
        <w:rPr>
          <w:lang w:val="en-GB"/>
        </w:rPr>
        <w:sectPr w:rsidR="00A86803" w:rsidRPr="00C53A59" w:rsidSect="000207C9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1619" w:right="1440" w:bottom="1440" w:left="1440" w:header="720" w:footer="720" w:gutter="0"/>
          <w:cols w:space="708"/>
          <w:docGrid w:linePitch="360"/>
        </w:sectPr>
      </w:pPr>
    </w:p>
    <w:p w14:paraId="157C6EB3" w14:textId="528961FF" w:rsidR="00F34B2C" w:rsidRPr="00C53A59" w:rsidRDefault="00003A9B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lastRenderedPageBreak/>
        <w:t>© Còir-lethbhreac a’ Chrùin 2022</w:t>
      </w:r>
    </w:p>
    <w:p w14:paraId="61AF94B4" w14:textId="0DC83A22" w:rsidR="00F34B2C" w:rsidRPr="00C53A59" w:rsidRDefault="00F34B2C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t xml:space="preserve">Faodaidh tu am fiosrachadh seo (gun suaicheantasan is dealbhan) ath-chleachdadh saor is an-asgaidh ann an cruth no meadhan sam bith fo theirmichean Cead Fosgailte an Riaghaltais. Gus an cead seo fhaicinn, faic http://www.nationalarchives.gov.uk/doc/open-government-licence no cuir post-d gu: </w:t>
      </w:r>
      <w:hyperlink r:id="rId24" w:history="1">
        <w:r w:rsidRPr="00C53A59">
          <w:rPr>
            <w:rStyle w:val="Hyperlink"/>
            <w:rFonts w:ascii="Montserrat" w:hAnsi="Montserrat"/>
            <w:color w:val="FFFFFF" w:themeColor="background1"/>
            <w:szCs w:val="24"/>
            <w:lang w:val="en-GB"/>
          </w:rPr>
          <w:t>psi@nationalarchives.gsi.gov.uk</w:t>
        </w:r>
      </w:hyperlink>
      <w:r w:rsidRPr="00C53A59">
        <w:rPr>
          <w:rFonts w:ascii="Montserrat" w:hAnsi="Montserrat"/>
          <w:color w:val="FFFFFF" w:themeColor="background1"/>
          <w:szCs w:val="24"/>
          <w:lang w:val="en-GB"/>
        </w:rPr>
        <w:t xml:space="preserve"> </w:t>
      </w:r>
    </w:p>
    <w:p w14:paraId="27E8A8C4" w14:textId="77777777" w:rsidR="00F34B2C" w:rsidRPr="00C53A59" w:rsidRDefault="00F34B2C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t xml:space="preserve">Far a bheil sinn air comharrachadh gu bheil còir-lethbhreac aig treas pàrtaidh air fiosrachadh, feumaidh sibh cead fhaighinn bho na daoine aig a bheil a’ chòir-lethbhreac sin. </w:t>
      </w:r>
    </w:p>
    <w:p w14:paraId="239F25D8" w14:textId="77777777" w:rsidR="00F34B2C" w:rsidRPr="00C53A59" w:rsidRDefault="00F34B2C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t>Tha lethbhreacan a bharrachd den sgrìobhainn seo rim faighinn, ma thèid sin iarraidh, ann an cruth claisneachd is faicsinneach agus ann an cànanan coimhearsnachd. Bu chòir ceist sam bith mun sgrìobhainn/foillseachadh seo a chur thugainn aig  info@transport.gov.scot</w:t>
      </w:r>
    </w:p>
    <w:p w14:paraId="2B7BA39D" w14:textId="77777777" w:rsidR="00BA091B" w:rsidRPr="00C53A59" w:rsidRDefault="00F34B2C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t>Tha an sgrìobhainn seo ri fhaighinn air làrach-lìn Còmhdhail Alba aig: www.transport.gov.scot</w:t>
      </w:r>
    </w:p>
    <w:p w14:paraId="41409733" w14:textId="1E7103AF" w:rsidR="00BA091B" w:rsidRPr="00C53A59" w:rsidRDefault="00BA091B" w:rsidP="00F34B2C">
      <w:pPr>
        <w:rPr>
          <w:rFonts w:ascii="Montserrat" w:hAnsi="Montserrat"/>
          <w:color w:val="FFFFFF" w:themeColor="background1"/>
          <w:szCs w:val="24"/>
          <w:lang w:val="en-GB"/>
        </w:rPr>
      </w:pPr>
      <w:r w:rsidRPr="00C53A59">
        <w:rPr>
          <w:rFonts w:ascii="Montserrat" w:hAnsi="Montserrat"/>
          <w:color w:val="FFFFFF" w:themeColor="background1"/>
          <w:szCs w:val="24"/>
          <w:lang w:val="en-GB"/>
        </w:rPr>
        <w:t xml:space="preserve">Air fhoillseachadh le Còmhdhail Alba, </w:t>
      </w:r>
      <w:r w:rsidRPr="00C53A59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F55F35" wp14:editId="115272BC">
                <wp:simplePos x="0" y="0"/>
                <wp:positionH relativeFrom="column">
                  <wp:posOffset>-224980</wp:posOffset>
                </wp:positionH>
                <wp:positionV relativeFrom="paragraph">
                  <wp:posOffset>7711440</wp:posOffset>
                </wp:positionV>
                <wp:extent cx="5488304" cy="883919"/>
                <wp:effectExtent l="0" t="0" r="1778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304" cy="883919"/>
                          <a:chOff x="0" y="0"/>
                          <a:chExt cx="5488304" cy="883919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8304" cy="883919"/>
                          </a:xfrm>
                          <a:prstGeom prst="rect">
                            <a:avLst/>
                          </a:prstGeom>
                          <a:solidFill>
                            <a:srgbClr val="212192"/>
                          </a:solidFill>
                          <a:ln w="9525">
                            <a:solidFill>
                              <a:srgbClr val="2121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AEF9F" w14:textId="77777777" w:rsidR="00BA091B" w:rsidRDefault="00BA091B" w:rsidP="00BA091B">
                              <w:pPr>
                                <w:spacing w:after="180"/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 xml:space="preserve">Lean sinn: </w:t>
                              </w:r>
                            </w:p>
                            <w:p w14:paraId="0CB787F2" w14:textId="77777777" w:rsidR="00BA091B" w:rsidRPr="00172B65" w:rsidRDefault="00BA091B" w:rsidP="00BA091B">
                              <w:pPr>
                                <w:tabs>
                                  <w:tab w:val="left" w:pos="426"/>
                                  <w:tab w:val="left" w:pos="2694"/>
                                </w:tabs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ab/>
                                <w:t xml:space="preserve">transcotland    </w:t>
                              </w: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Cs w:val="24"/>
                                </w:rPr>
                                <w:tab/>
                                <w:t xml:space="preserve"> @transcotland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041" y="296883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252" y="308758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F55F35" id="Group 2" o:spid="_x0000_s1026" style="position:absolute;margin-left:-17.7pt;margin-top:607.2pt;width:432.15pt;height:69.6pt;z-index:251659264" coordsize="54883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883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" fillcolor="#212192" strokecolor="#212192">
                  <v:textbox style="mso-fit-shape-to-text:t">
                    <w:txbxContent>
                      <w:p w14:paraId="64AAEF9F" w14:textId="77777777" w:rsidR="00BA091B" w:rsidRDefault="00BA091B" w:rsidP="00BA091B">
                        <w:pPr>
                          <w:spacing w:after="180"/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 xml:space="preserve">Lean sinn: </w:t>
                        </w:r>
                      </w:p>
                      <w:p w14:paraId="0CB787F2" w14:textId="77777777" w:rsidR="00BA091B" w:rsidRPr="00172B65" w:rsidRDefault="00BA091B" w:rsidP="00BA091B">
                        <w:pPr>
                          <w:tabs>
                            <w:tab w:val="left" w:pos="426"/>
                            <w:tab w:val="left" w:pos="2694"/>
                          </w:tabs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ab/>
                          <w:t xml:space="preserve">transcotland    </w:t>
                        </w:r>
                        <w:r>
                          <w:rPr>
                            <w:rFonts w:ascii="Montserrat" w:hAnsi="Montserrat"/>
                            <w:color w:val="FFFFFF" w:themeColor="background1"/>
                            <w:szCs w:val="24"/>
                          </w:rPr>
                          <w:tab/>
                          <w:t xml:space="preserve"> @transcotland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15200;top:2968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">
                  <v:imagedata r:id="rId27" o:title=""/>
                </v:shape>
                <v:shape id="Picture 25" o:spid="_x0000_s1029" type="#_x0000_t75" style="position:absolute;left:712;top:3087;width:251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">
                  <v:imagedata r:id="rId28" o:title=""/>
                </v:shape>
              </v:group>
            </w:pict>
          </mc:Fallback>
        </mc:AlternateContent>
      </w:r>
      <w:r w:rsidRPr="00C53A59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23086127" wp14:editId="1383DA41">
            <wp:simplePos x="0" y="0"/>
            <wp:positionH relativeFrom="column">
              <wp:posOffset>3326130</wp:posOffset>
            </wp:positionH>
            <wp:positionV relativeFrom="paragraph">
              <wp:posOffset>8624380</wp:posOffset>
            </wp:positionV>
            <wp:extent cx="2524125" cy="46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G_master_logo_reversed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3A59">
        <w:rPr>
          <w:rFonts w:ascii="Montserrat" w:hAnsi="Montserrat"/>
          <w:color w:val="FFFFFF" w:themeColor="background1"/>
          <w:szCs w:val="24"/>
          <w:lang w:val="en-GB"/>
        </w:rPr>
        <w:t>Am Faoilleach 2022</w:t>
      </w:r>
    </w:p>
    <w:sectPr w:rsidR="00BA091B" w:rsidRPr="00C53A59" w:rsidSect="00CB4106">
      <w:headerReference w:type="even" r:id="rId30"/>
      <w:headerReference w:type="default" r:id="rId31"/>
      <w:footerReference w:type="default" r:id="rId32"/>
      <w:headerReference w:type="first" r:id="rId33"/>
      <w:pgSz w:w="11906" w:h="16838" w:code="9"/>
      <w:pgMar w:top="5387" w:right="1440" w:bottom="411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417D" w14:textId="77777777" w:rsidR="00C22E36" w:rsidRDefault="00C22E36" w:rsidP="00DC060A">
      <w:pPr>
        <w:spacing w:after="0"/>
      </w:pPr>
      <w:r>
        <w:separator/>
      </w:r>
    </w:p>
  </w:endnote>
  <w:endnote w:type="continuationSeparator" w:id="0">
    <w:p w14:paraId="0760F027" w14:textId="77777777" w:rsidR="00C22E36" w:rsidRDefault="00C22E36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C99D" w14:textId="77777777" w:rsidR="00DC060A" w:rsidRDefault="00DC060A" w:rsidP="001175AC">
    <w:pPr>
      <w:pStyle w:val="Footer"/>
      <w:tabs>
        <w:tab w:val="clear" w:pos="4153"/>
        <w:tab w:val="clear" w:pos="8306"/>
        <w:tab w:val="left" w:pos="18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86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269E" w14:textId="65D4AD13" w:rsidR="00DC060A" w:rsidRDefault="00DC060A" w:rsidP="001175AC">
        <w:pPr>
          <w:pStyle w:val="Footer"/>
          <w:jc w:val="right"/>
        </w:pPr>
        <w:r w:rsidRPr="00621B28">
          <w:rPr>
            <w:color w:val="212192"/>
          </w:rPr>
          <w:fldChar w:fldCharType="begin"/>
        </w:r>
        <w:r w:rsidRPr="00621B28">
          <w:rPr>
            <w:color w:val="212192"/>
          </w:rPr>
          <w:instrText xml:space="preserve"> PAGE   \* MERGEFORMAT </w:instrText>
        </w:r>
        <w:r w:rsidRPr="00621B28">
          <w:rPr>
            <w:color w:val="212192"/>
          </w:rPr>
          <w:fldChar w:fldCharType="separate"/>
        </w:r>
        <w:r w:rsidR="00BC52CD">
          <w:rPr>
            <w:color w:val="212192"/>
          </w:rPr>
          <w:t>12</w:t>
        </w:r>
        <w:r w:rsidRPr="00621B28">
          <w:rPr>
            <w:color w:val="21219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12A9" w14:textId="77777777" w:rsidR="00FE4791" w:rsidRDefault="00FE4791" w:rsidP="00FE4791">
    <w:pPr>
      <w:rPr>
        <w:rFonts w:ascii="Montserrat" w:hAnsi="Montserrat"/>
        <w:color w:val="FFFFFF" w:themeColor="background1"/>
        <w:szCs w:val="24"/>
      </w:rPr>
    </w:pPr>
    <w:r>
      <w:rPr>
        <w:rFonts w:ascii="Montserrat" w:hAnsi="Montserrat"/>
        <w:color w:val="FFFFFF" w:themeColor="background1"/>
        <w:szCs w:val="24"/>
      </w:rPr>
      <w:t>Lean sinn:</w:t>
    </w:r>
  </w:p>
  <w:p w14:paraId="4962A89F" w14:textId="77777777" w:rsidR="00FE4791" w:rsidRDefault="00FE4791" w:rsidP="00FE4791">
    <w:pPr>
      <w:rPr>
        <w:rFonts w:ascii="Montserrat" w:hAnsi="Montserrat"/>
        <w:color w:val="FFFFFF" w:themeColor="background1"/>
        <w:szCs w:val="24"/>
      </w:rPr>
    </w:pPr>
    <w:r>
      <w:rPr>
        <w:rFonts w:ascii="Montserrat" w:hAnsi="Montserrat"/>
        <w:noProof/>
        <w:color w:val="FFFFFF" w:themeColor="background1"/>
        <w:szCs w:val="24"/>
      </w:rPr>
      <w:drawing>
        <wp:inline distT="0" distB="0" distL="0" distR="0" wp14:anchorId="3D4259F4" wp14:editId="3581AF12">
          <wp:extent cx="252000" cy="252000"/>
          <wp:effectExtent l="0" t="0" r="0" b="0"/>
          <wp:docPr id="248" name="Picture 248" descr="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19999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color w:val="FFFFFF" w:themeColor="background1"/>
        <w:szCs w:val="24"/>
      </w:rPr>
      <w:t xml:space="preserve"> transcotland</w:t>
    </w:r>
  </w:p>
  <w:p w14:paraId="68EBC3AF" w14:textId="77777777" w:rsidR="00FE4791" w:rsidRDefault="00FE4791" w:rsidP="00FE4791">
    <w:pPr>
      <w:rPr>
        <w:rFonts w:ascii="Montserrat" w:hAnsi="Montserrat"/>
        <w:color w:val="FFFFFF" w:themeColor="background1"/>
        <w:szCs w:val="24"/>
      </w:rPr>
    </w:pPr>
    <w:r>
      <w:rPr>
        <w:noProof/>
      </w:rPr>
      <w:drawing>
        <wp:inline distT="0" distB="0" distL="0" distR="0" wp14:anchorId="4B261FAD" wp14:editId="109A1D65">
          <wp:extent cx="288000" cy="288000"/>
          <wp:effectExtent l="0" t="0" r="0" b="0"/>
          <wp:docPr id="249" name="Picture 249" descr="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wi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color w:val="FFFFFF" w:themeColor="background1"/>
        <w:szCs w:val="24"/>
      </w:rPr>
      <w:t xml:space="preserve"> @transcotland</w:t>
    </w:r>
  </w:p>
  <w:p w14:paraId="37BF0E4E" w14:textId="77777777" w:rsidR="00DB4452" w:rsidRDefault="00FE4791" w:rsidP="00FE4791">
    <w:pPr>
      <w:spacing w:before="480" w:after="480"/>
    </w:pPr>
    <w:r>
      <w:rPr>
        <w:rFonts w:ascii="Montserrat" w:hAnsi="Montserrat"/>
        <w:b/>
        <w:color w:val="FFFFFF" w:themeColor="background1"/>
        <w:sz w:val="32"/>
        <w:szCs w:val="32"/>
      </w:rPr>
      <w:t>transport.gov.scot</w: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366749A" wp14:editId="0C93E14F">
              <wp:simplePos x="0" y="0"/>
              <wp:positionH relativeFrom="column">
                <wp:posOffset>-224980</wp:posOffset>
              </wp:positionH>
              <wp:positionV relativeFrom="paragraph">
                <wp:posOffset>7711440</wp:posOffset>
              </wp:positionV>
              <wp:extent cx="5488304" cy="883919"/>
              <wp:effectExtent l="0" t="0" r="17780" b="12065"/>
              <wp:wrapNone/>
              <wp:docPr id="230" name="Group 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8304" cy="883919"/>
                        <a:chOff x="0" y="0"/>
                        <a:chExt cx="5488304" cy="883919"/>
                      </a:xfrm>
                    </wpg:grpSpPr>
                    <wps:wsp>
                      <wps:cNvPr id="2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4" cy="883919"/>
                        </a:xfrm>
                        <a:prstGeom prst="rect">
                          <a:avLst/>
                        </a:prstGeom>
                        <a:solidFill>
                          <a:srgbClr val="212192"/>
                        </a:solidFill>
                        <a:ln w="9525">
                          <a:solidFill>
                            <a:srgbClr val="21219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C28D" w14:textId="77777777" w:rsidR="00FE4791" w:rsidRDefault="00FE4791" w:rsidP="00FE4791">
                            <w:pPr>
                              <w:spacing w:after="180"/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 xml:space="preserve">Lean sinn: </w:t>
                            </w:r>
                          </w:p>
                          <w:p w14:paraId="30B79488" w14:textId="77777777" w:rsidR="00FE4791" w:rsidRPr="00172B65" w:rsidRDefault="00FE4791" w:rsidP="00FE4791">
                            <w:pPr>
                              <w:tabs>
                                <w:tab w:val="left" w:pos="426"/>
                                <w:tab w:val="left" w:pos="2694"/>
                              </w:tabs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ab/>
                              <w:t xml:space="preserve">transcotland    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Cs w:val="24"/>
                              </w:rPr>
                              <w:tab/>
                              <w:t xml:space="preserve"> @transcotland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2" name="Picture 23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0041" y="29688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" name="Picture 2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252" y="308758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66749A" id="Group 230" o:spid="_x0000_s1030" style="position:absolute;margin-left:-17.7pt;margin-top:607.2pt;width:432.15pt;height:69.6pt;z-index:251671552" coordsize="54883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width:54883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" fillcolor="#212192" strokecolor="#212192">
                <v:textbox style="mso-fit-shape-to-text:t">
                  <w:txbxContent>
                    <w:p w14:paraId="6C5FC28D" w14:textId="77777777" w:rsidR="00FE4791" w:rsidRDefault="00FE4791" w:rsidP="00FE4791">
                      <w:pPr>
                        <w:spacing w:after="180"/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 xml:space="preserve">Lean sinn: </w:t>
                      </w:r>
                    </w:p>
                    <w:p w14:paraId="30B79488" w14:textId="77777777" w:rsidR="00FE4791" w:rsidRPr="00172B65" w:rsidRDefault="00FE4791" w:rsidP="00FE4791">
                      <w:pPr>
                        <w:tabs>
                          <w:tab w:val="left" w:pos="426"/>
                          <w:tab w:val="left" w:pos="2694"/>
                        </w:tabs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ab/>
                        <w:t xml:space="preserve">transcotland    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Cs w:val="24"/>
                        </w:rPr>
                        <w:tab/>
                        <w:t xml:space="preserve"> @transcotland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2" o:spid="_x0000_s1032" type="#_x0000_t75" style="position:absolute;left:15200;top:2968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">
                <v:imagedata r:id="rId3" o:title=""/>
              </v:shape>
              <v:shape id="Picture 234" o:spid="_x0000_s1033" type="#_x0000_t75" style="position:absolute;left:712;top:3087;width:251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2037515E" wp14:editId="0539496F">
          <wp:simplePos x="0" y="0"/>
          <wp:positionH relativeFrom="column">
            <wp:posOffset>3326130</wp:posOffset>
          </wp:positionH>
          <wp:positionV relativeFrom="paragraph">
            <wp:posOffset>8624380</wp:posOffset>
          </wp:positionV>
          <wp:extent cx="2524125" cy="461150"/>
          <wp:effectExtent l="0" t="0" r="0" b="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G_master_logo_reverse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46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1C2E957" wp14:editId="2D7E630F">
          <wp:simplePos x="0" y="0"/>
          <wp:positionH relativeFrom="page">
            <wp:posOffset>4321175</wp:posOffset>
          </wp:positionH>
          <wp:positionV relativeFrom="page">
            <wp:posOffset>9467215</wp:posOffset>
          </wp:positionV>
          <wp:extent cx="2523600" cy="460800"/>
          <wp:effectExtent l="0" t="0" r="0" b="0"/>
          <wp:wrapNone/>
          <wp:docPr id="251" name="Picture 251" descr="Scottish Gover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G_master_logo_reverse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1300" w14:textId="77777777" w:rsidR="00C22E36" w:rsidRDefault="00C22E36" w:rsidP="00DC060A">
      <w:pPr>
        <w:spacing w:after="0"/>
      </w:pPr>
      <w:r>
        <w:separator/>
      </w:r>
    </w:p>
  </w:footnote>
  <w:footnote w:type="continuationSeparator" w:id="0">
    <w:p w14:paraId="1CFBDE6B" w14:textId="77777777" w:rsidR="00C22E36" w:rsidRDefault="00C22E36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2665" w14:textId="0DF4BA56" w:rsidR="002C48B3" w:rsidRDefault="002C4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A276" w14:textId="009D2606" w:rsidR="00F560A1" w:rsidRDefault="00BD5155" w:rsidP="00F34B2C">
    <w:pPr>
      <w:jc w:val="right"/>
      <w:rPr>
        <w:rFonts w:ascii="Montserrat" w:hAnsi="Montserrat"/>
        <w:b/>
        <w:color w:val="212192"/>
        <w:sz w:val="32"/>
        <w:szCs w:val="32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0279D149" wp14:editId="1E32570B">
          <wp:simplePos x="0" y="0"/>
          <wp:positionH relativeFrom="column">
            <wp:posOffset>1172845</wp:posOffset>
          </wp:positionH>
          <wp:positionV relativeFrom="paragraph">
            <wp:posOffset>13392</wp:posOffset>
          </wp:positionV>
          <wp:extent cx="1449705" cy="1449705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D32B0CB" wp14:editId="4CB54EFC">
          <wp:simplePos x="0" y="0"/>
          <wp:positionH relativeFrom="page">
            <wp:posOffset>373380</wp:posOffset>
          </wp:positionH>
          <wp:positionV relativeFrom="page">
            <wp:posOffset>374650</wp:posOffset>
          </wp:positionV>
          <wp:extent cx="1382400" cy="1944000"/>
          <wp:effectExtent l="0" t="0" r="8255" b="0"/>
          <wp:wrapSquare wrapText="bothSides"/>
          <wp:docPr id="233" name="Picture 233" descr="Transpor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9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40178" wp14:editId="48D95653">
              <wp:simplePos x="0" y="0"/>
              <wp:positionH relativeFrom="column">
                <wp:posOffset>-420914</wp:posOffset>
              </wp:positionH>
              <wp:positionV relativeFrom="paragraph">
                <wp:posOffset>2002972</wp:posOffset>
              </wp:positionV>
              <wp:extent cx="6565900" cy="7721600"/>
              <wp:effectExtent l="0" t="0" r="25400" b="12700"/>
              <wp:wrapNone/>
              <wp:docPr id="3" name="Snip Single Corner Rectangle 3" descr="Blue page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5900" cy="7721600"/>
                      </a:xfrm>
                      <a:custGeom>
                        <a:avLst/>
                        <a:gdLst>
                          <a:gd name="connsiteX0" fmla="*/ 0 w 6502400"/>
                          <a:gd name="connsiteY0" fmla="*/ 0 h 7099300"/>
                          <a:gd name="connsiteX1" fmla="*/ 3251200 w 6502400"/>
                          <a:gd name="connsiteY1" fmla="*/ 0 h 7099300"/>
                          <a:gd name="connsiteX2" fmla="*/ 6502400 w 6502400"/>
                          <a:gd name="connsiteY2" fmla="*/ 32512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816100 w 6502400"/>
                          <a:gd name="connsiteY1" fmla="*/ 0 h 7099300"/>
                          <a:gd name="connsiteX2" fmla="*/ 6502400 w 6502400"/>
                          <a:gd name="connsiteY2" fmla="*/ 32512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816100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473200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221657 w 6502400"/>
                          <a:gd name="connsiteY1" fmla="*/ 0 h 7099300"/>
                          <a:gd name="connsiteX2" fmla="*/ 6502400 w 6502400"/>
                          <a:gd name="connsiteY2" fmla="*/ 2540000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  <a:gd name="connsiteX0" fmla="*/ 0 w 6502400"/>
                          <a:gd name="connsiteY0" fmla="*/ 0 h 7099300"/>
                          <a:gd name="connsiteX1" fmla="*/ 1221657 w 6502400"/>
                          <a:gd name="connsiteY1" fmla="*/ 0 h 7099300"/>
                          <a:gd name="connsiteX2" fmla="*/ 6502400 w 6502400"/>
                          <a:gd name="connsiteY2" fmla="*/ 2820236 h 7099300"/>
                          <a:gd name="connsiteX3" fmla="*/ 6502400 w 6502400"/>
                          <a:gd name="connsiteY3" fmla="*/ 7099300 h 7099300"/>
                          <a:gd name="connsiteX4" fmla="*/ 0 w 6502400"/>
                          <a:gd name="connsiteY4" fmla="*/ 7099300 h 7099300"/>
                          <a:gd name="connsiteX5" fmla="*/ 0 w 6502400"/>
                          <a:gd name="connsiteY5" fmla="*/ 0 h 7099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502400" h="7099300">
                            <a:moveTo>
                              <a:pt x="0" y="0"/>
                            </a:moveTo>
                            <a:lnTo>
                              <a:pt x="1221657" y="0"/>
                            </a:lnTo>
                            <a:lnTo>
                              <a:pt x="6502400" y="2820236"/>
                            </a:lnTo>
                            <a:lnTo>
                              <a:pt x="6502400" y="7099300"/>
                            </a:lnTo>
                            <a:lnTo>
                              <a:pt x="0" y="70993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12192"/>
                      </a:solidFill>
                      <a:ln>
                        <a:solidFill>
                          <a:srgbClr val="21219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1BE97" id="Snip Single Corner Rectangle 3" o:spid="_x0000_s1026" alt="Blue page background" style="position:absolute;margin-left:-33.15pt;margin-top:157.7pt;width:517pt;height:6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2400,709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" path="m,l1221657,,6502400,2820236r,4279064l,7099300,,xe" fillcolor="#212192" strokecolor="#212192" strokeweight="1pt">
              <v:stroke joinstyle="miter"/>
              <v:path arrowok="t" o:connecttype="custom" o:connectlocs="0,0;1233587,0;6565900,3067448;6565900,7721600;0,7721600;0,0" o:connectangles="0,0,0,0,0,0"/>
            </v:shape>
          </w:pict>
        </mc:Fallback>
      </mc:AlternateContent>
    </w:r>
    <w:r>
      <w:rPr>
        <w:rFonts w:ascii="Montserrat" w:hAnsi="Montserrat"/>
        <w:b/>
        <w:color w:val="212192"/>
        <w:sz w:val="32"/>
        <w:szCs w:val="32"/>
      </w:rPr>
      <w:t>transport.gov.scot</w:t>
    </w:r>
  </w:p>
  <w:p w14:paraId="10FDE5AE" w14:textId="40318CF6" w:rsidR="00BD5155" w:rsidRPr="00F34B2C" w:rsidRDefault="00BD5155" w:rsidP="00F34B2C">
    <w:pPr>
      <w:jc w:val="right"/>
      <w:rPr>
        <w:rFonts w:ascii="Montserrat" w:hAnsi="Montserrat"/>
        <w:b/>
        <w:color w:val="212192"/>
        <w:sz w:val="32"/>
        <w:szCs w:val="32"/>
      </w:rPr>
    </w:pPr>
    <w:r>
      <w:rPr>
        <w:rFonts w:ascii="Montserrat" w:hAnsi="Montserrat"/>
        <w:b/>
        <w:color w:val="212192"/>
        <w:sz w:val="32"/>
        <w:szCs w:val="32"/>
      </w:rPr>
      <w:t>cosla.gov.uk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3FA" w14:textId="546A52BB" w:rsidR="00F34B2C" w:rsidRPr="00621B28" w:rsidRDefault="00F34B2C" w:rsidP="00F34B2C">
    <w:pPr>
      <w:pStyle w:val="PageHeaderTitle"/>
      <w:pBdr>
        <w:right w:val="single" w:sz="12" w:space="4" w:color="212192"/>
      </w:pBdr>
      <w:rPr>
        <w:rFonts w:ascii="Gill Sans MT" w:hAnsi="Gill Sans MT"/>
        <w:color w:val="212192"/>
      </w:rPr>
    </w:pPr>
  </w:p>
  <w:sdt>
    <w:sdtPr>
      <w:rPr>
        <w:rFonts w:ascii="Gill Sans MT" w:hAnsi="Gill Sans MT"/>
        <w:color w:val="212192"/>
      </w:rPr>
      <w:alias w:val="Tiotal"/>
      <w:tag w:val=""/>
      <w:id w:val="1261023034"/>
      <w:placeholder>
        <w:docPart w:val="5C14D61ED34B487389C26ABD40BD348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34D0B2" w14:textId="08900311" w:rsidR="00F34B2C" w:rsidRPr="00621B28" w:rsidRDefault="00D056AE" w:rsidP="00F34B2C">
        <w:pPr>
          <w:pStyle w:val="PageHeaderTitle"/>
          <w:pBdr>
            <w:right w:val="single" w:sz="12" w:space="4" w:color="212192"/>
          </w:pBdr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Co-chomhairle air a’ Mhapa-slighe gus lùghdachadh 20% fhaighinn air Km Càir</w:t>
        </w:r>
      </w:p>
    </w:sdtContent>
  </w:sdt>
  <w:p w14:paraId="4C4C7EA2" w14:textId="77777777" w:rsidR="00F34B2C" w:rsidRPr="00621B28" w:rsidRDefault="00F34B2C" w:rsidP="00F34B2C">
    <w:pPr>
      <w:pStyle w:val="PageHeader"/>
      <w:pBdr>
        <w:right w:val="single" w:sz="12" w:space="4" w:color="212192"/>
      </w:pBdr>
      <w:rPr>
        <w:color w:val="212192"/>
      </w:rPr>
    </w:pPr>
    <w:r>
      <w:rPr>
        <w:color w:val="212192"/>
      </w:rPr>
      <w:t>Còmhdhail Alba</w:t>
    </w:r>
  </w:p>
  <w:p w14:paraId="2DA2F6C4" w14:textId="77777777" w:rsidR="00F34B2C" w:rsidRDefault="00F34B2C" w:rsidP="00F34B2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3CAF" w14:textId="4FAA7947" w:rsidR="002C48B3" w:rsidRDefault="002C48B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A475" w14:textId="59FB8B65" w:rsidR="00F34B2C" w:rsidRPr="00621B28" w:rsidRDefault="00F34B2C" w:rsidP="00F34B2C">
    <w:pPr>
      <w:pStyle w:val="PageHeaderTitle"/>
      <w:pBdr>
        <w:right w:val="single" w:sz="12" w:space="4" w:color="212192"/>
      </w:pBdr>
      <w:rPr>
        <w:rFonts w:ascii="Gill Sans MT" w:hAnsi="Gill Sans MT"/>
        <w:color w:val="212192"/>
      </w:rPr>
    </w:pPr>
  </w:p>
  <w:sdt>
    <w:sdtPr>
      <w:rPr>
        <w:rFonts w:ascii="Gill Sans MT" w:hAnsi="Gill Sans MT"/>
        <w:color w:val="212192"/>
      </w:rPr>
      <w:alias w:val="Tiotal"/>
      <w:tag w:val=""/>
      <w:id w:val="-1090001890"/>
      <w:placeholder>
        <w:docPart w:val="DDAE0DF5B4984CBEB2B1A2D8AC46036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C2EF5B" w14:textId="171BE1AB" w:rsidR="00F34B2C" w:rsidRPr="00621B28" w:rsidRDefault="00D056AE" w:rsidP="00F34B2C">
        <w:pPr>
          <w:pStyle w:val="PageHeaderTitle"/>
          <w:pBdr>
            <w:right w:val="single" w:sz="12" w:space="4" w:color="212192"/>
          </w:pBdr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Co-chomhairle air a’ Mhapa-slighe gus lùghdachadh 20% fhaighinn air Km Càir</w:t>
        </w:r>
      </w:p>
    </w:sdtContent>
  </w:sdt>
  <w:p w14:paraId="3E2B51C2" w14:textId="335ACF61" w:rsidR="00B7125D" w:rsidRPr="00F34B2C" w:rsidRDefault="00F34B2C" w:rsidP="00B7125D">
    <w:pPr>
      <w:pStyle w:val="PageHeader"/>
      <w:pBdr>
        <w:right w:val="single" w:sz="12" w:space="4" w:color="212192"/>
      </w:pBdr>
      <w:rPr>
        <w:rFonts w:ascii="Montserrat" w:hAnsi="Montserrat"/>
        <w:color w:val="212192"/>
        <w:sz w:val="32"/>
        <w:szCs w:val="32"/>
      </w:rPr>
    </w:pPr>
    <w:r>
      <w:rPr>
        <w:color w:val="212192"/>
      </w:rPr>
      <w:t>Còmhdhail Alba | COSLA</w:t>
    </w:r>
  </w:p>
  <w:p w14:paraId="3AC7039B" w14:textId="682B01AF" w:rsidR="00F34B2C" w:rsidRPr="00B7125D" w:rsidRDefault="00F34B2C" w:rsidP="00B7125D">
    <w:pPr>
      <w:pStyle w:val="PageHeader"/>
      <w:pBdr>
        <w:right w:val="single" w:sz="12" w:space="4" w:color="212192"/>
      </w:pBdr>
      <w:rPr>
        <w:color w:val="21219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801E" w14:textId="27C8712C" w:rsidR="002C48B3" w:rsidRDefault="002C48B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B6C" w14:textId="2EA76D00" w:rsidR="002C48B3" w:rsidRDefault="002C48B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7C98" w14:textId="680D5ED5" w:rsidR="00DB4452" w:rsidRPr="00621B28" w:rsidRDefault="00FE4791" w:rsidP="00DB4452">
    <w:pPr>
      <w:pStyle w:val="PageHeader"/>
      <w:pBdr>
        <w:right w:val="none" w:sz="0" w:space="0" w:color="auto"/>
      </w:pBdr>
      <w:rPr>
        <w:color w:val="21219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54D1800C" wp14:editId="042A3AA8">
              <wp:simplePos x="0" y="0"/>
              <wp:positionH relativeFrom="page">
                <wp:posOffset>494030</wp:posOffset>
              </wp:positionH>
              <wp:positionV relativeFrom="page">
                <wp:posOffset>2480945</wp:posOffset>
              </wp:positionV>
              <wp:extent cx="6541200" cy="7722000"/>
              <wp:effectExtent l="0" t="0" r="12065" b="12700"/>
              <wp:wrapNone/>
              <wp:docPr id="19" name="Rectangle 19" descr="Blue page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1200" cy="7722000"/>
                      </a:xfrm>
                      <a:prstGeom prst="rect">
                        <a:avLst/>
                      </a:prstGeom>
                      <a:solidFill>
                        <a:srgbClr val="212192"/>
                      </a:solidFill>
                      <a:ln>
                        <a:solidFill>
                          <a:srgbClr val="21219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DE02B" id="Rectangle 19" o:spid="_x0000_s1026" alt="Blue page background" style="position:absolute;margin-left:38.9pt;margin-top:195.35pt;width:515.05pt;height:608.05pt;z-index:-251656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" fillcolor="#212192" strokecolor="#212192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31900E4" wp14:editId="51441E11">
          <wp:simplePos x="0" y="0"/>
          <wp:positionH relativeFrom="page">
            <wp:posOffset>374650</wp:posOffset>
          </wp:positionH>
          <wp:positionV relativeFrom="page">
            <wp:posOffset>374650</wp:posOffset>
          </wp:positionV>
          <wp:extent cx="1357200" cy="1908000"/>
          <wp:effectExtent l="0" t="0" r="0" b="0"/>
          <wp:wrapSquare wrapText="bothSides"/>
          <wp:docPr id="247" name="Picture 247" descr="Transpor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 logo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05BB" w14:textId="221F87BF" w:rsidR="002C48B3" w:rsidRDefault="002C4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E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A1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E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9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64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B72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7723EB1"/>
    <w:multiLevelType w:val="hybridMultilevel"/>
    <w:tmpl w:val="AEC2EA58"/>
    <w:lvl w:ilvl="0" w:tplc="80E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A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32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4D5915"/>
    <w:multiLevelType w:val="hybridMultilevel"/>
    <w:tmpl w:val="7A4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2D4F"/>
    <w:multiLevelType w:val="hybridMultilevel"/>
    <w:tmpl w:val="DAA47EBC"/>
    <w:lvl w:ilvl="0" w:tplc="A5C2B28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99A2020" w:tentative="1">
      <w:start w:val="1"/>
      <w:numFmt w:val="lowerLetter"/>
      <w:lvlText w:val="%2."/>
      <w:lvlJc w:val="left"/>
      <w:pPr>
        <w:ind w:left="1440" w:hanging="360"/>
      </w:pPr>
    </w:lvl>
    <w:lvl w:ilvl="2" w:tplc="D77EBC20" w:tentative="1">
      <w:start w:val="1"/>
      <w:numFmt w:val="lowerRoman"/>
      <w:lvlText w:val="%3."/>
      <w:lvlJc w:val="right"/>
      <w:pPr>
        <w:ind w:left="2160" w:hanging="180"/>
      </w:pPr>
    </w:lvl>
    <w:lvl w:ilvl="3" w:tplc="A2262F7A" w:tentative="1">
      <w:start w:val="1"/>
      <w:numFmt w:val="decimal"/>
      <w:lvlText w:val="%4."/>
      <w:lvlJc w:val="left"/>
      <w:pPr>
        <w:ind w:left="2880" w:hanging="360"/>
      </w:pPr>
    </w:lvl>
    <w:lvl w:ilvl="4" w:tplc="BB0A287A" w:tentative="1">
      <w:start w:val="1"/>
      <w:numFmt w:val="lowerLetter"/>
      <w:lvlText w:val="%5."/>
      <w:lvlJc w:val="left"/>
      <w:pPr>
        <w:ind w:left="3600" w:hanging="360"/>
      </w:pPr>
    </w:lvl>
    <w:lvl w:ilvl="5" w:tplc="2E7A8AEE" w:tentative="1">
      <w:start w:val="1"/>
      <w:numFmt w:val="lowerRoman"/>
      <w:lvlText w:val="%6."/>
      <w:lvlJc w:val="right"/>
      <w:pPr>
        <w:ind w:left="4320" w:hanging="180"/>
      </w:pPr>
    </w:lvl>
    <w:lvl w:ilvl="6" w:tplc="74C63D74" w:tentative="1">
      <w:start w:val="1"/>
      <w:numFmt w:val="decimal"/>
      <w:lvlText w:val="%7."/>
      <w:lvlJc w:val="left"/>
      <w:pPr>
        <w:ind w:left="5040" w:hanging="360"/>
      </w:pPr>
    </w:lvl>
    <w:lvl w:ilvl="7" w:tplc="FDE26998" w:tentative="1">
      <w:start w:val="1"/>
      <w:numFmt w:val="lowerLetter"/>
      <w:lvlText w:val="%8."/>
      <w:lvlJc w:val="left"/>
      <w:pPr>
        <w:ind w:left="5760" w:hanging="360"/>
      </w:pPr>
    </w:lvl>
    <w:lvl w:ilvl="8" w:tplc="48984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3FE6"/>
    <w:multiLevelType w:val="hybridMultilevel"/>
    <w:tmpl w:val="4DD2E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1B38"/>
    <w:multiLevelType w:val="hybridMultilevel"/>
    <w:tmpl w:val="B7CED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33099"/>
    <w:multiLevelType w:val="hybridMultilevel"/>
    <w:tmpl w:val="2108B72A"/>
    <w:lvl w:ilvl="0" w:tplc="443C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86970"/>
    <w:multiLevelType w:val="hybridMultilevel"/>
    <w:tmpl w:val="9B50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40880"/>
    <w:multiLevelType w:val="hybridMultilevel"/>
    <w:tmpl w:val="72B2A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F3491F"/>
    <w:multiLevelType w:val="hybridMultilevel"/>
    <w:tmpl w:val="B194E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B0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4D7F4F"/>
    <w:multiLevelType w:val="hybridMultilevel"/>
    <w:tmpl w:val="AA646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9F5137"/>
    <w:multiLevelType w:val="hybridMultilevel"/>
    <w:tmpl w:val="C832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82838"/>
    <w:multiLevelType w:val="hybridMultilevel"/>
    <w:tmpl w:val="5D2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25C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6E4B25"/>
    <w:multiLevelType w:val="hybridMultilevel"/>
    <w:tmpl w:val="0BC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1658"/>
    <w:multiLevelType w:val="multilevel"/>
    <w:tmpl w:val="A7D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26619F"/>
    <w:multiLevelType w:val="hybridMultilevel"/>
    <w:tmpl w:val="AA646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930E8"/>
    <w:multiLevelType w:val="multilevel"/>
    <w:tmpl w:val="EC6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F409BA"/>
    <w:multiLevelType w:val="hybridMultilevel"/>
    <w:tmpl w:val="4DD2E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82037"/>
    <w:multiLevelType w:val="hybridMultilevel"/>
    <w:tmpl w:val="C46CF3F0"/>
    <w:lvl w:ilvl="0" w:tplc="6762901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9"/>
  </w:num>
  <w:num w:numId="4">
    <w:abstractNumId w:val="9"/>
  </w:num>
  <w:num w:numId="5">
    <w:abstractNumId w:val="29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3"/>
  </w:num>
  <w:num w:numId="23">
    <w:abstractNumId w:val="25"/>
  </w:num>
  <w:num w:numId="24">
    <w:abstractNumId w:val="20"/>
  </w:num>
  <w:num w:numId="25">
    <w:abstractNumId w:val="28"/>
  </w:num>
  <w:num w:numId="26">
    <w:abstractNumId w:val="26"/>
  </w:num>
  <w:num w:numId="27">
    <w:abstractNumId w:val="19"/>
  </w:num>
  <w:num w:numId="28">
    <w:abstractNumId w:val="18"/>
  </w:num>
  <w:num w:numId="29">
    <w:abstractNumId w:val="17"/>
  </w:num>
  <w:num w:numId="30">
    <w:abstractNumId w:val="22"/>
  </w:num>
  <w:num w:numId="31">
    <w:abstractNumId w:val="21"/>
  </w:num>
  <w:num w:numId="32">
    <w:abstractNumId w:val="27"/>
  </w:num>
  <w:num w:numId="33">
    <w:abstractNumId w:val="14"/>
  </w:num>
  <w:num w:numId="34">
    <w:abstractNumId w:val="1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03A9B"/>
    <w:rsid w:val="000207C9"/>
    <w:rsid w:val="00024BB9"/>
    <w:rsid w:val="00027C27"/>
    <w:rsid w:val="00052FAC"/>
    <w:rsid w:val="00090B8A"/>
    <w:rsid w:val="00094FA2"/>
    <w:rsid w:val="000B54E9"/>
    <w:rsid w:val="000C0CF4"/>
    <w:rsid w:val="000F2590"/>
    <w:rsid w:val="000F6CCB"/>
    <w:rsid w:val="00101EFF"/>
    <w:rsid w:val="0010200D"/>
    <w:rsid w:val="001123B3"/>
    <w:rsid w:val="00115378"/>
    <w:rsid w:val="001175AC"/>
    <w:rsid w:val="00143523"/>
    <w:rsid w:val="001467DB"/>
    <w:rsid w:val="00150C61"/>
    <w:rsid w:val="00165A14"/>
    <w:rsid w:val="001C7E70"/>
    <w:rsid w:val="001E1DDC"/>
    <w:rsid w:val="001F0AAC"/>
    <w:rsid w:val="00202100"/>
    <w:rsid w:val="00202D65"/>
    <w:rsid w:val="00212139"/>
    <w:rsid w:val="00213E68"/>
    <w:rsid w:val="0022074B"/>
    <w:rsid w:val="00240402"/>
    <w:rsid w:val="0024514F"/>
    <w:rsid w:val="0025412D"/>
    <w:rsid w:val="00272F3D"/>
    <w:rsid w:val="00281579"/>
    <w:rsid w:val="002C0B07"/>
    <w:rsid w:val="002C48B3"/>
    <w:rsid w:val="002C6F48"/>
    <w:rsid w:val="002E3C0E"/>
    <w:rsid w:val="00306C61"/>
    <w:rsid w:val="00315DE1"/>
    <w:rsid w:val="003441C9"/>
    <w:rsid w:val="003473EC"/>
    <w:rsid w:val="0037582B"/>
    <w:rsid w:val="0038096C"/>
    <w:rsid w:val="003A272A"/>
    <w:rsid w:val="003B65A3"/>
    <w:rsid w:val="003B73FA"/>
    <w:rsid w:val="00413DB6"/>
    <w:rsid w:val="0043690D"/>
    <w:rsid w:val="004542B2"/>
    <w:rsid w:val="00471065"/>
    <w:rsid w:val="0049112C"/>
    <w:rsid w:val="004A5258"/>
    <w:rsid w:val="004B5DC7"/>
    <w:rsid w:val="00525475"/>
    <w:rsid w:val="005421F5"/>
    <w:rsid w:val="00555E2D"/>
    <w:rsid w:val="00621B28"/>
    <w:rsid w:val="006373F6"/>
    <w:rsid w:val="0064422F"/>
    <w:rsid w:val="00667CA8"/>
    <w:rsid w:val="00673D2B"/>
    <w:rsid w:val="006974F2"/>
    <w:rsid w:val="006A564C"/>
    <w:rsid w:val="006D2578"/>
    <w:rsid w:val="0072059A"/>
    <w:rsid w:val="00752630"/>
    <w:rsid w:val="0078034E"/>
    <w:rsid w:val="007C0498"/>
    <w:rsid w:val="007D16AB"/>
    <w:rsid w:val="007E7769"/>
    <w:rsid w:val="007F31F7"/>
    <w:rsid w:val="00821AED"/>
    <w:rsid w:val="0085007D"/>
    <w:rsid w:val="00857548"/>
    <w:rsid w:val="00862D46"/>
    <w:rsid w:val="008708AB"/>
    <w:rsid w:val="008B153E"/>
    <w:rsid w:val="008E0888"/>
    <w:rsid w:val="0090248D"/>
    <w:rsid w:val="009211D1"/>
    <w:rsid w:val="009264DF"/>
    <w:rsid w:val="009429C4"/>
    <w:rsid w:val="00945B44"/>
    <w:rsid w:val="00956898"/>
    <w:rsid w:val="00961D16"/>
    <w:rsid w:val="009A4CF4"/>
    <w:rsid w:val="009B7615"/>
    <w:rsid w:val="009C2E12"/>
    <w:rsid w:val="009F40A8"/>
    <w:rsid w:val="00A24DF4"/>
    <w:rsid w:val="00A364E5"/>
    <w:rsid w:val="00A45375"/>
    <w:rsid w:val="00A46960"/>
    <w:rsid w:val="00A86803"/>
    <w:rsid w:val="00A92014"/>
    <w:rsid w:val="00B01C55"/>
    <w:rsid w:val="00B13DD2"/>
    <w:rsid w:val="00B2052E"/>
    <w:rsid w:val="00B21C15"/>
    <w:rsid w:val="00B44CEE"/>
    <w:rsid w:val="00B51BDC"/>
    <w:rsid w:val="00B561C0"/>
    <w:rsid w:val="00B7125D"/>
    <w:rsid w:val="00B773CE"/>
    <w:rsid w:val="00B85B4A"/>
    <w:rsid w:val="00BA091B"/>
    <w:rsid w:val="00BB029A"/>
    <w:rsid w:val="00BC1E17"/>
    <w:rsid w:val="00BC52CD"/>
    <w:rsid w:val="00BC7087"/>
    <w:rsid w:val="00BD5155"/>
    <w:rsid w:val="00BE34E9"/>
    <w:rsid w:val="00C22E36"/>
    <w:rsid w:val="00C301A6"/>
    <w:rsid w:val="00C345A8"/>
    <w:rsid w:val="00C46DF6"/>
    <w:rsid w:val="00C53A59"/>
    <w:rsid w:val="00C7727C"/>
    <w:rsid w:val="00C91823"/>
    <w:rsid w:val="00CB4106"/>
    <w:rsid w:val="00CC044B"/>
    <w:rsid w:val="00CE08C1"/>
    <w:rsid w:val="00D008AB"/>
    <w:rsid w:val="00D056AE"/>
    <w:rsid w:val="00D07E70"/>
    <w:rsid w:val="00D248FD"/>
    <w:rsid w:val="00D35228"/>
    <w:rsid w:val="00D45E38"/>
    <w:rsid w:val="00D669DA"/>
    <w:rsid w:val="00DA01C0"/>
    <w:rsid w:val="00DB4452"/>
    <w:rsid w:val="00DC060A"/>
    <w:rsid w:val="00DD6621"/>
    <w:rsid w:val="00DF0B7E"/>
    <w:rsid w:val="00E002A0"/>
    <w:rsid w:val="00E019F0"/>
    <w:rsid w:val="00E304D7"/>
    <w:rsid w:val="00E30EEF"/>
    <w:rsid w:val="00E3239E"/>
    <w:rsid w:val="00E77B85"/>
    <w:rsid w:val="00EB5532"/>
    <w:rsid w:val="00EC4344"/>
    <w:rsid w:val="00ED002B"/>
    <w:rsid w:val="00F12219"/>
    <w:rsid w:val="00F15A7C"/>
    <w:rsid w:val="00F21267"/>
    <w:rsid w:val="00F21E08"/>
    <w:rsid w:val="00F24ACE"/>
    <w:rsid w:val="00F34B2C"/>
    <w:rsid w:val="00F41A76"/>
    <w:rsid w:val="00F55478"/>
    <w:rsid w:val="00F560A1"/>
    <w:rsid w:val="00F85D04"/>
    <w:rsid w:val="00FA4BC1"/>
    <w:rsid w:val="00FB3A33"/>
    <w:rsid w:val="00FE479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FCD39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gd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9"/>
    <w:pPr>
      <w:spacing w:before="100" w:beforeAutospacing="1" w:after="100" w:afterAutospacing="1" w:line="276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D669DA"/>
    <w:pPr>
      <w:keepNext/>
      <w:keepLines/>
      <w:spacing w:before="100" w:beforeAutospacing="1" w:after="100" w:afterAutospacing="1" w:line="276" w:lineRule="auto"/>
      <w:outlineLvl w:val="0"/>
    </w:pPr>
    <w:rPr>
      <w:rFonts w:ascii="Gill Sans MT" w:hAnsi="Gill Sans MT" w:cs="Times New Roman"/>
      <w:b/>
      <w:color w:val="212192" w:themeColor="text2"/>
      <w:kern w:val="24"/>
      <w:sz w:val="40"/>
      <w:szCs w:val="20"/>
    </w:rPr>
  </w:style>
  <w:style w:type="paragraph" w:styleId="Heading2">
    <w:name w:val="heading 2"/>
    <w:basedOn w:val="Heading1"/>
    <w:next w:val="Normal"/>
    <w:link w:val="Heading2Char"/>
    <w:qFormat/>
    <w:rsid w:val="00A86803"/>
    <w:pPr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D669DA"/>
    <w:pPr>
      <w:keepNext/>
      <w:keepLines/>
      <w:outlineLvl w:val="2"/>
    </w:pPr>
    <w:rPr>
      <w:rFonts w:ascii="Gill Sans MT" w:hAnsi="Gill Sans MT"/>
      <w:b/>
      <w:color w:val="212192"/>
      <w:kern w:val="24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86803"/>
    <w:pPr>
      <w:outlineLvl w:val="3"/>
    </w:pPr>
    <w:rPr>
      <w:rFonts w:eastAsiaTheme="majorEastAsia" w:cstheme="majorBidi"/>
      <w:iCs/>
      <w:color w:val="212192" w:themeColor="text2"/>
      <w:sz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86803"/>
    <w:pPr>
      <w:outlineLvl w:val="4"/>
    </w:pPr>
    <w:rPr>
      <w:sz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86803"/>
    <w:pPr>
      <w:spacing w:before="40" w:after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8034E"/>
    <w:pPr>
      <w:numPr>
        <w:numId w:val="5"/>
      </w:numPr>
      <w:tabs>
        <w:tab w:val="left" w:pos="1080"/>
        <w:tab w:val="left" w:pos="1800"/>
        <w:tab w:val="left" w:pos="3240"/>
      </w:tabs>
      <w:spacing w:before="0" w:beforeAutospacing="0" w:after="120" w:afterAutospacing="0" w:line="240" w:lineRule="auto"/>
      <w:ind w:left="357" w:hanging="357"/>
    </w:pPr>
  </w:style>
  <w:style w:type="paragraph" w:styleId="Footer">
    <w:name w:val="footer"/>
    <w:basedOn w:val="Normal"/>
    <w:link w:val="FooterChar"/>
    <w:uiPriority w:val="99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669DA"/>
    <w:rPr>
      <w:rFonts w:ascii="Gill Sans MT" w:hAnsi="Gill Sans MT" w:cs="Times New Roman"/>
      <w:b/>
      <w:color w:val="212192" w:themeColor="text2"/>
      <w:kern w:val="24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86803"/>
    <w:rPr>
      <w:rFonts w:ascii="Gill Sans MT" w:hAnsi="Gill Sans MT" w:cs="Times New Roman"/>
      <w:b/>
      <w:color w:val="212192" w:themeColor="text2"/>
      <w:kern w:val="24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669DA"/>
    <w:rPr>
      <w:rFonts w:ascii="Gill Sans MT" w:hAnsi="Gill Sans MT" w:cs="Times New Roman"/>
      <w:b/>
      <w:color w:val="212192"/>
      <w:kern w:val="24"/>
      <w:sz w:val="32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umbering">
    <w:name w:val="Numbering"/>
    <w:basedOn w:val="Bullets"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90248D"/>
    <w:pPr>
      <w:tabs>
        <w:tab w:val="right" w:leader="dot" w:pos="9016"/>
      </w:tabs>
      <w:spacing w:before="120" w:beforeAutospacing="0" w:after="120" w:afterAutospacing="0" w:line="24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Normal"/>
    <w:next w:val="Normal"/>
    <w:rsid w:val="00D669DA"/>
    <w:pPr>
      <w:keepNext/>
      <w:keepLines/>
      <w:tabs>
        <w:tab w:val="right" w:leader="dot" w:pos="9016"/>
      </w:tabs>
      <w:spacing w:before="0" w:beforeAutospacing="0" w:after="120" w:afterAutospacing="0" w:line="240" w:lineRule="auto"/>
      <w:outlineLvl w:val="0"/>
    </w:pPr>
    <w:rPr>
      <w:rFonts w:ascii="Gill Sans MT" w:hAnsi="Gill Sans MT"/>
      <w:b/>
      <w:noProof/>
      <w:color w:val="212192" w:themeColor="text2"/>
      <w:sz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034E"/>
    <w:pPr>
      <w:spacing w:before="60" w:beforeAutospacing="0" w:after="180" w:afterAutospacing="0" w:line="240" w:lineRule="auto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"/>
    <w:next w:val="Normal"/>
    <w:rsid w:val="0078034E"/>
    <w:pPr>
      <w:keepNext/>
      <w:spacing w:before="0" w:beforeAutospacing="0" w:after="60" w:afterAutospacing="0" w:line="240" w:lineRule="auto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"/>
    <w:rsid w:val="0078034E"/>
    <w:pPr>
      <w:pBdr>
        <w:right w:val="single" w:sz="12" w:space="4" w:color="auto"/>
      </w:pBdr>
      <w:spacing w:before="0" w:beforeAutospacing="0" w:after="60" w:afterAutospacing="0" w:line="240" w:lineRule="auto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F34B2C"/>
    <w:pPr>
      <w:spacing w:after="160" w:line="259" w:lineRule="auto"/>
    </w:pPr>
    <w:rPr>
      <w:rFonts w:ascii="Montserrat" w:eastAsiaTheme="minorHAnsi" w:hAnsi="Montserrat" w:cstheme="minorBidi"/>
      <w:b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4B2C"/>
    <w:rPr>
      <w:rFonts w:ascii="Montserrat" w:eastAsiaTheme="minorHAnsi" w:hAnsi="Montserrat"/>
      <w:b/>
      <w:color w:val="FFFFFF" w:themeColor="background1"/>
      <w:sz w:val="72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F34B2C"/>
    <w:pPr>
      <w:numPr>
        <w:ilvl w:val="1"/>
      </w:numPr>
      <w:spacing w:before="360"/>
    </w:pPr>
    <w:rPr>
      <w:rFonts w:eastAsiaTheme="minorEastAsia"/>
      <w:spacing w:val="15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4B2C"/>
    <w:rPr>
      <w:rFonts w:ascii="Montserrat" w:eastAsiaTheme="minorEastAsia" w:hAnsi="Montserrat"/>
      <w:b/>
      <w:color w:val="FFFFFF" w:themeColor="background1"/>
      <w:spacing w:val="15"/>
      <w:sz w:val="52"/>
    </w:rPr>
  </w:style>
  <w:style w:type="paragraph" w:customStyle="1" w:styleId="Standout">
    <w:name w:val="Stand out"/>
    <w:basedOn w:val="Normal"/>
    <w:qFormat/>
    <w:rsid w:val="00C301A6"/>
    <w:pPr>
      <w:pBdr>
        <w:top w:val="single" w:sz="8" w:space="6" w:color="FFC7E5" w:themeColor="accent6" w:themeTint="33"/>
        <w:left w:val="single" w:sz="48" w:space="6" w:color="73003E" w:themeColor="accent6" w:themeShade="80"/>
        <w:bottom w:val="single" w:sz="8" w:space="6" w:color="FFC7E5" w:themeColor="accent6" w:themeTint="33"/>
        <w:right w:val="single" w:sz="8" w:space="6" w:color="FFC7E5" w:themeColor="accent6" w:themeTint="33"/>
      </w:pBdr>
      <w:shd w:val="clear" w:color="auto" w:fill="F1CBE1" w:themeFill="accent2" w:themeFillTint="33"/>
      <w:spacing w:before="60" w:beforeAutospacing="0" w:after="120" w:afterAutospacing="0" w:line="240" w:lineRule="auto"/>
      <w:ind w:left="284" w:right="284"/>
    </w:pPr>
    <w:rPr>
      <w:rFonts w:ascii="Gill Sans MT" w:hAnsi="Gill Sans MT"/>
      <w:b/>
      <w:color w:val="912766" w:themeColor="accent2"/>
      <w:sz w:val="28"/>
    </w:rPr>
  </w:style>
  <w:style w:type="paragraph" w:styleId="ListBullet">
    <w:name w:val="List Bullet"/>
    <w:basedOn w:val="Normal"/>
    <w:uiPriority w:val="99"/>
    <w:unhideWhenUsed/>
    <w:rsid w:val="009264DF"/>
    <w:pPr>
      <w:numPr>
        <w:numId w:val="7"/>
      </w:numPr>
      <w:spacing w:after="120" w:afterAutospacing="0"/>
      <w:ind w:left="357" w:hanging="357"/>
    </w:pPr>
  </w:style>
  <w:style w:type="paragraph" w:styleId="ListNumber">
    <w:name w:val="List Number"/>
    <w:basedOn w:val="Normal"/>
    <w:uiPriority w:val="99"/>
    <w:unhideWhenUsed/>
    <w:rsid w:val="009264DF"/>
    <w:pPr>
      <w:spacing w:after="120" w:afterAutospacing="0"/>
    </w:pPr>
  </w:style>
  <w:style w:type="paragraph" w:styleId="Quote">
    <w:name w:val="Quote"/>
    <w:basedOn w:val="Normal"/>
    <w:next w:val="Normal"/>
    <w:link w:val="QuoteChar"/>
    <w:uiPriority w:val="29"/>
    <w:qFormat/>
    <w:rsid w:val="00C301A6"/>
    <w:pPr>
      <w:ind w:left="862" w:right="862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01A6"/>
    <w:rPr>
      <w:rFonts w:ascii="Arial" w:hAnsi="Arial" w:cs="Times New Roman"/>
      <w:i/>
      <w:iCs/>
      <w:color w:val="000000" w:themeColor="text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2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2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2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2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DD6621"/>
    <w:pPr>
      <w:spacing w:before="0" w:beforeAutospacing="0" w:after="0" w:afterAutospacing="0" w:line="240" w:lineRule="auto"/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673D2B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scot/publications/securing-green-recovery-path-net-zero-update-climate-change-plan-20182032/" TargetMode="External"/><Relationship Id="rId18" Type="http://schemas.openxmlformats.org/officeDocument/2006/relationships/hyperlink" Target="http://consult.gov.scot/" TargetMode="Externa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20percentroutemapconsultation@gov.scot" TargetMode="External"/><Relationship Id="rId25" Type="http://schemas.openxmlformats.org/officeDocument/2006/relationships/image" Target="media/image3.png"/><Relationship Id="rId33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yperlink" Target="https://consult.gov.scot/" TargetMode="External"/><Relationship Id="rId20" Type="http://schemas.openxmlformats.org/officeDocument/2006/relationships/header" Target="header4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psi@nationalarchives.gsi.gov.uk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ov.scot/privacy/" TargetMode="External"/><Relationship Id="rId23" Type="http://schemas.openxmlformats.org/officeDocument/2006/relationships/header" Target="header6.xm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transport.gov.scot/media/50435/icia-screening-report-nts2-delivery-plan.pdf" TargetMode="External"/><Relationship Id="rId31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20percentroutemapconsultation@gov.scot" TargetMode="External"/><Relationship Id="rId22" Type="http://schemas.openxmlformats.org/officeDocument/2006/relationships/footer" Target="footer2.xml"/><Relationship Id="rId27" Type="http://schemas.openxmlformats.org/officeDocument/2006/relationships/image" Target="media/image5.png"/><Relationship Id="rId30" Type="http://schemas.openxmlformats.org/officeDocument/2006/relationships/header" Target="header7.xml"/><Relationship Id="rId35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4D61ED34B487389C26ABD40B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4D8C-634F-452D-A517-C02421FE9EE8}"/>
      </w:docPartPr>
      <w:docPartBody>
        <w:p w:rsidR="00DB2B49" w:rsidRDefault="00A92728" w:rsidP="00A92728">
          <w:pPr>
            <w:pStyle w:val="5C14D61ED34B487389C26ABD40BD3488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DDAE0DF5B4984CBEB2B1A2D8AC460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53F3-509E-4E66-9A71-7EBE570EA82A}"/>
      </w:docPartPr>
      <w:docPartBody>
        <w:p w:rsidR="00DB2B49" w:rsidRDefault="00A92728" w:rsidP="00A92728">
          <w:pPr>
            <w:pStyle w:val="DDAE0DF5B4984CBEB2B1A2D8AC460368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2EA7CDDA941948E4AB5CA365DD5E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96BE-015B-4CD9-9D23-F525903C1D5B}"/>
      </w:docPartPr>
      <w:docPartBody>
        <w:p w:rsidR="00D91FF8" w:rsidRDefault="00B45454">
          <w:r w:rsidRPr="002B14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A51AB"/>
    <w:rsid w:val="001244A1"/>
    <w:rsid w:val="00142216"/>
    <w:rsid w:val="001457D9"/>
    <w:rsid w:val="002106FE"/>
    <w:rsid w:val="00214C76"/>
    <w:rsid w:val="0034790D"/>
    <w:rsid w:val="00384466"/>
    <w:rsid w:val="00396CF6"/>
    <w:rsid w:val="003C0843"/>
    <w:rsid w:val="0041665D"/>
    <w:rsid w:val="0049642F"/>
    <w:rsid w:val="004D48D0"/>
    <w:rsid w:val="005547B8"/>
    <w:rsid w:val="005978ED"/>
    <w:rsid w:val="006476DF"/>
    <w:rsid w:val="00677735"/>
    <w:rsid w:val="00702C9A"/>
    <w:rsid w:val="00722AB6"/>
    <w:rsid w:val="007B51E9"/>
    <w:rsid w:val="007C3E0A"/>
    <w:rsid w:val="008940CA"/>
    <w:rsid w:val="00933916"/>
    <w:rsid w:val="009F40D8"/>
    <w:rsid w:val="00A92728"/>
    <w:rsid w:val="00B213B2"/>
    <w:rsid w:val="00B45454"/>
    <w:rsid w:val="00C92705"/>
    <w:rsid w:val="00D837BA"/>
    <w:rsid w:val="00D91FF8"/>
    <w:rsid w:val="00DB2B49"/>
    <w:rsid w:val="00E43F74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54"/>
    <w:rPr>
      <w:color w:val="808080"/>
    </w:rPr>
  </w:style>
  <w:style w:type="paragraph" w:customStyle="1" w:styleId="5C14D61ED34B487389C26ABD40BD3488">
    <w:name w:val="5C14D61ED34B487389C26ABD40BD3488"/>
    <w:rsid w:val="00A92728"/>
  </w:style>
  <w:style w:type="paragraph" w:customStyle="1" w:styleId="DDAE0DF5B4984CBEB2B1A2D8AC460368">
    <w:name w:val="DDAE0DF5B4984CBEB2B1A2D8AC460368"/>
    <w:rsid w:val="00A92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A35942770</value>
    </field>
    <field name="Objective-Title">
      <value order="0">Consultation Paper and Questions - 20% Route Map</value>
    </field>
    <field name="Objective-Description">
      <value order="0"/>
    </field>
    <field name="Objective-CreationStamp">
      <value order="0">2021-12-23T09:42:09Z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2022-01-11T13:41:35Z</value>
    </field>
    <field name="Objective-Owner">
      <value order="0">MacKellaig, Mairi M (U448995)</value>
    </field>
    <field name="Objective-Path">
      <value order="0">Objective Global Folder:SG File Plan:Business and industry:Transport:General:Advice and policy: Transport - general:Climate Change Strategy: 2019-2024</value>
    </field>
    <field name="Objective-Parent">
      <value order="0">Climate Change Strategy: 2019-2024</value>
    </field>
    <field name="Objective-State">
      <value order="0">Being Drafted</value>
    </field>
    <field name="Objective-VersionId">
      <value order="0">vA53187812</value>
    </field>
    <field name="Objective-Version">
      <value order="0">0.16</value>
    </field>
    <field name="Objective-VersionNumber">
      <value order="0">16</value>
    </field>
    <field name="Objective-VersionComment">
      <value order="0"/>
    </field>
    <field name="Objective-FileNumber">
      <value order="0">POL/32934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6668B2C-7902-4046-8FFA-07D2EED1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Co-chomhairle air a’ Mhapa-slighe gus lùghdachadh 20% fhaighinn air Km Càir</vt:lpstr>
    </vt:vector>
  </TitlesOfParts>
  <Company>Scottish Government</Company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Co-chomhairle air a’ Mhapa-slighe gus lùghdachadh 20% fhaighinn air Km Càir</dc:title>
  <dc:subject/>
  <dc:creator>Griffiths J (Jonathan)</dc:creator>
  <cp:keywords/>
  <dc:description/>
  <cp:lastModifiedBy>KM</cp:lastModifiedBy>
  <cp:revision>7</cp:revision>
  <cp:lastPrinted>2022-01-27T15:17:00Z</cp:lastPrinted>
  <dcterms:created xsi:type="dcterms:W3CDTF">2022-01-27T15:05:00Z</dcterms:created>
  <dcterms:modified xsi:type="dcterms:W3CDTF">2022-01-27T16:00:00Z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A35942770</vt:lpwstr>
  </property>
  <property fmtid="{D5CDD505-2E9C-101B-9397-08002B2CF9AE}" pid="4" name="Objective-Title">
    <vt:lpwstr>Consultation Paper and Questions - 20% Route Map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2021-12-23T09:42:09Z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2022-01-11T13:41:35Z</vt:filetime>
  </property>
  <property fmtid="{D5CDD505-2E9C-101B-9397-08002B2CF9AE}" pid="11" name="Objective-Owner">
    <vt:lpwstr>MacKellaig, Mairi M (U448995)</vt:lpwstr>
  </property>
  <property fmtid="{D5CDD505-2E9C-101B-9397-08002B2CF9AE}" pid="12" name="Objective-Path">
    <vt:lpwstr>Objective Global Folder:SG File Plan:Business and industry:Transport:General:Advice and policy: Transport - general:Climate Change Strategy: 2019-2024</vt:lpwstr>
  </property>
  <property fmtid="{D5CDD505-2E9C-101B-9397-08002B2CF9AE}" pid="13" name="Objective-Parent">
    <vt:lpwstr>Climate Change Strategy: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vA53187812</vt:lpwstr>
  </property>
  <property fmtid="{D5CDD505-2E9C-101B-9397-08002B2CF9AE}" pid="16" name="Objective-Version">
    <vt:lpwstr>0.16</vt:lpwstr>
  </property>
  <property fmtid="{D5CDD505-2E9C-101B-9397-08002B2CF9AE}" pid="17" name="Objective-VersionNumber">
    <vt:r8>16</vt:r8>
  </property>
  <property fmtid="{D5CDD505-2E9C-101B-9397-08002B2CF9AE}" pid="18" name="Objective-VersionComment">
    <vt:lpwstr/>
  </property>
  <property fmtid="{D5CDD505-2E9C-101B-9397-08002B2CF9AE}" pid="19" name="Objective-FileNumber">
    <vt:lpwstr>POL/32934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