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0879325" w:displacedByCustomXml="next"/>
    <w:bookmarkStart w:id="1" w:name="_Toc72511170" w:displacedByCustomXml="next"/>
    <w:bookmarkStart w:id="2" w:name="_Toc40698718" w:displacedByCustomXml="next"/>
    <w:bookmarkStart w:id="3" w:name="_Toc40879326" w:displacedByCustomXml="next"/>
    <w:bookmarkStart w:id="4" w:name="_Toc49160130" w:displacedByCustomXml="next"/>
    <w:sdt>
      <w:sdtPr>
        <w:rPr>
          <w:lang w:val="en-GB"/>
        </w:rPr>
        <w:alias w:val="Tiotal"/>
        <w:tag w:val=""/>
        <w:id w:val="-1070888629"/>
        <w:placeholder>
          <w:docPart w:val="AEA9E0D9A19448628F3D7366776965E9"/>
        </w:placeholder>
        <w:dataBinding w:prefixMappings="xmlns:ns0='http://purl.org/dc/elements/1.1/' xmlns:ns1='http://schemas.openxmlformats.org/package/2006/metadata/core-properties' " w:xpath="/ns1:coreProperties[1]/ns0:title[1]" w:storeItemID="{6C3C8BC8-F283-45AE-878A-BAB7291924A1}"/>
        <w:text/>
      </w:sdtPr>
      <w:sdtContent>
        <w:p w14:paraId="74365556" w14:textId="155D012E" w:rsidR="0092326D" w:rsidRPr="007D5C2F" w:rsidRDefault="007D5C2F" w:rsidP="0092326D">
          <w:pPr>
            <w:pStyle w:val="Title"/>
            <w:spacing w:before="240" w:beforeAutospacing="0" w:after="0" w:afterAutospacing="0"/>
            <w:rPr>
              <w:lang w:val="en-GB"/>
            </w:rPr>
          </w:pPr>
          <w:r>
            <w:rPr>
              <w:lang w:val="en-GB"/>
            </w:rPr>
            <w:t>Co-chomhairle Phoblach air an ath Chùmhnant airson Aiseagan Chluaidh agus Innse Gall</w:t>
          </w:r>
          <w:r w:rsidR="001615FE" w:rsidRPr="007D5C2F">
            <w:rPr>
              <w:lang w:val="en-GB"/>
            </w:rPr>
            <w:t xml:space="preserve"> (CHFS3)</w:t>
          </w:r>
        </w:p>
      </w:sdtContent>
    </w:sdt>
    <w:bookmarkEnd w:id="4"/>
    <w:bookmarkEnd w:id="3"/>
    <w:bookmarkEnd w:id="2"/>
    <w:bookmarkEnd w:id="1"/>
    <w:bookmarkEnd w:id="0"/>
    <w:p w14:paraId="07F9C6DB" w14:textId="3F27B7E3" w:rsidR="009A4BBF" w:rsidRPr="007D5C2F" w:rsidRDefault="009A4BBF" w:rsidP="008307BF">
      <w:pPr>
        <w:pStyle w:val="Heading1"/>
        <w:rPr>
          <w:lang w:val="en-GB"/>
        </w:rPr>
      </w:pPr>
      <w:r w:rsidRPr="007D5C2F">
        <w:rPr>
          <w:lang w:val="en-GB"/>
        </w:rPr>
        <w:t xml:space="preserve">Earbsachd agus Seasmhachd </w:t>
      </w:r>
    </w:p>
    <w:p w14:paraId="6DAB46DF" w14:textId="77777777" w:rsidR="009A4BBF" w:rsidRPr="007D5C2F" w:rsidRDefault="009A4BBF" w:rsidP="009A4BBF">
      <w:pPr>
        <w:tabs>
          <w:tab w:val="left" w:pos="720"/>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r w:rsidRPr="007D5C2F">
        <w:rPr>
          <w:sz w:val="28"/>
          <w:szCs w:val="28"/>
          <w:lang w:val="en-GB"/>
        </w:rPr>
        <w:t>Chomharraich fios air ais bhon choimhearsnachd gum feumar dèiligeadh ri earbsachd agus seasmhachd nan seirbheisean aiseig mar phrìomhachas ri linn na buaidh a bheir briseadh ann an seirbheisean aiseig air gnìomhachasan is coimhearsnachdan.</w:t>
      </w:r>
    </w:p>
    <w:p w14:paraId="5ECAC4C2" w14:textId="77777777" w:rsidR="009A4BBF" w:rsidRPr="007D5C2F" w:rsidRDefault="009A4BBF" w:rsidP="009A4BBF">
      <w:pPr>
        <w:tabs>
          <w:tab w:val="left" w:pos="720"/>
          <w:tab w:val="left" w:pos="1130"/>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p>
    <w:p w14:paraId="23EB281C" w14:textId="77777777" w:rsidR="009A4BBF" w:rsidRPr="007D5C2F" w:rsidRDefault="009A4BBF" w:rsidP="009A4BBF">
      <w:pPr>
        <w:tabs>
          <w:tab w:val="left" w:pos="720"/>
          <w:tab w:val="left" w:pos="1130"/>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r w:rsidRPr="007D5C2F">
        <w:rPr>
          <w:sz w:val="28"/>
          <w:szCs w:val="28"/>
          <w:lang w:val="en-GB"/>
        </w:rPr>
        <w:t>C1. A bheil thu a’ smaoineachadh gu bheil na tomhasan coileanaidh a th’ aig na seirbheisean aiseig aig an àm seo iomchaidh:</w:t>
      </w:r>
    </w:p>
    <w:p w14:paraId="0F6E87A7" w14:textId="77777777" w:rsidR="009A4BBF" w:rsidRPr="007D5C2F" w:rsidRDefault="009A4BBF" w:rsidP="009A4BBF">
      <w:pPr>
        <w:tabs>
          <w:tab w:val="left" w:pos="720"/>
          <w:tab w:val="left" w:pos="1130"/>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p>
    <w:p w14:paraId="1E56BE1A" w14:textId="77777777" w:rsidR="009A4BBF" w:rsidRPr="007D5C2F" w:rsidRDefault="009A4BBF" w:rsidP="009A4BBF">
      <w:pPr>
        <w:tabs>
          <w:tab w:val="left" w:pos="720"/>
          <w:tab w:val="left" w:pos="1130"/>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r w:rsidRPr="007D5C2F">
        <w:rPr>
          <w:sz w:val="28"/>
          <w:szCs w:val="28"/>
          <w:lang w:val="en-GB"/>
        </w:rPr>
        <w:t>Tha</w:t>
      </w:r>
    </w:p>
    <w:p w14:paraId="00C7BA46" w14:textId="77777777" w:rsidR="009A4BBF" w:rsidRPr="007D5C2F" w:rsidRDefault="009A4BBF" w:rsidP="009A4BBF">
      <w:pPr>
        <w:tabs>
          <w:tab w:val="left" w:pos="720"/>
          <w:tab w:val="left" w:pos="1130"/>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r w:rsidRPr="007D5C2F">
        <w:rPr>
          <w:sz w:val="28"/>
          <w:szCs w:val="28"/>
          <w:lang w:val="en-GB"/>
        </w:rPr>
        <w:t>Chan eil</w:t>
      </w:r>
    </w:p>
    <w:p w14:paraId="0941C635" w14:textId="77777777" w:rsidR="009A4BBF" w:rsidRPr="007D5C2F" w:rsidRDefault="009A4BBF" w:rsidP="009A4BBF">
      <w:pPr>
        <w:tabs>
          <w:tab w:val="left" w:pos="1130"/>
        </w:tabs>
        <w:spacing w:before="0" w:beforeAutospacing="0" w:after="0" w:afterAutospacing="0" w:line="240" w:lineRule="auto"/>
        <w:contextualSpacing/>
        <w:rPr>
          <w:rFonts w:cs="Arial"/>
          <w:kern w:val="2"/>
          <w:sz w:val="28"/>
          <w:szCs w:val="28"/>
          <w:lang w:val="en-GB"/>
        </w:rPr>
      </w:pPr>
    </w:p>
    <w:p w14:paraId="3B5D8A44" w14:textId="77777777" w:rsidR="009A4BBF" w:rsidRPr="007D5C2F" w:rsidRDefault="009A4BBF" w:rsidP="009A4BBF">
      <w:pPr>
        <w:tabs>
          <w:tab w:val="left" w:pos="720"/>
          <w:tab w:val="left" w:pos="1383"/>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r w:rsidRPr="007D5C2F">
        <w:rPr>
          <w:sz w:val="28"/>
          <w:szCs w:val="28"/>
          <w:lang w:val="en-GB"/>
        </w:rPr>
        <w:t>Mìnich do fhreagairt</w:t>
      </w:r>
    </w:p>
    <w:p w14:paraId="0E8E1BB9" w14:textId="77777777" w:rsidR="009A4BBF" w:rsidRPr="007D5C2F" w:rsidRDefault="009A4BBF" w:rsidP="009A4BBF">
      <w:pPr>
        <w:tabs>
          <w:tab w:val="left" w:pos="720"/>
          <w:tab w:val="left" w:pos="1383"/>
          <w:tab w:val="left" w:pos="1440"/>
          <w:tab w:val="left" w:pos="2160"/>
          <w:tab w:val="left" w:pos="2880"/>
          <w:tab w:val="left" w:pos="4680"/>
          <w:tab w:val="left" w:pos="5400"/>
          <w:tab w:val="right" w:pos="9000"/>
        </w:tabs>
        <w:spacing w:before="0" w:beforeAutospacing="0" w:after="0" w:afterAutospacing="0" w:line="240" w:lineRule="atLeast"/>
        <w:ind w:left="113"/>
        <w:jc w:val="both"/>
        <w:rPr>
          <w:rFonts w:cs="Arial"/>
          <w:sz w:val="28"/>
          <w:szCs w:val="28"/>
          <w:lang w:val="en-GB"/>
        </w:rPr>
      </w:pPr>
      <w:r w:rsidRPr="007D5C2F">
        <w:rPr>
          <w:sz w:val="28"/>
          <w:szCs w:val="28"/>
          <w:lang w:val="en-GB"/>
        </w:rPr>
        <w:t xml:space="preserve"> </w:t>
      </w:r>
    </w:p>
    <w:p w14:paraId="7CCA4F3C" w14:textId="5F5C32EF" w:rsidR="009A4BBF" w:rsidRPr="007D5C2F" w:rsidRDefault="009A4BBF" w:rsidP="009A4BBF">
      <w:pPr>
        <w:tabs>
          <w:tab w:val="left" w:pos="720"/>
          <w:tab w:val="left" w:pos="1383"/>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r w:rsidRPr="007D5C2F">
        <w:rPr>
          <w:sz w:val="28"/>
          <w:szCs w:val="28"/>
          <w:lang w:val="en-GB"/>
        </w:rPr>
        <w:t>C2. A bheil tomhasan coileanaidh a bharrachd no eile ann a tha thu a’ smaoineachadh a dh’fhaodar a thoirt a-steach gus piseach a thoirt air earbsachd agus seasmhachd nan seirbheisean aiseig?</w:t>
      </w:r>
    </w:p>
    <w:p w14:paraId="784EB87D" w14:textId="77777777" w:rsidR="009A4BBF" w:rsidRPr="007D5C2F" w:rsidRDefault="009A4BBF" w:rsidP="009A4BBF">
      <w:pPr>
        <w:tabs>
          <w:tab w:val="left" w:pos="720"/>
          <w:tab w:val="left" w:pos="1383"/>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p>
    <w:p w14:paraId="7F0891D0" w14:textId="77777777" w:rsidR="009A4BBF" w:rsidRPr="007D5C2F" w:rsidRDefault="009A4BBF" w:rsidP="009A4BBF">
      <w:pPr>
        <w:tabs>
          <w:tab w:val="left" w:pos="720"/>
          <w:tab w:val="left" w:pos="1130"/>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r w:rsidRPr="007D5C2F">
        <w:rPr>
          <w:sz w:val="28"/>
          <w:szCs w:val="28"/>
          <w:lang w:val="en-GB"/>
        </w:rPr>
        <w:t>Tha</w:t>
      </w:r>
    </w:p>
    <w:p w14:paraId="06CEC2E4" w14:textId="77777777" w:rsidR="009A4BBF" w:rsidRPr="007D5C2F" w:rsidRDefault="009A4BBF" w:rsidP="009A4BBF">
      <w:pPr>
        <w:tabs>
          <w:tab w:val="left" w:pos="720"/>
          <w:tab w:val="left" w:pos="1130"/>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r w:rsidRPr="007D5C2F">
        <w:rPr>
          <w:sz w:val="28"/>
          <w:szCs w:val="28"/>
          <w:lang w:val="en-GB"/>
        </w:rPr>
        <w:t>Chan eil</w:t>
      </w:r>
    </w:p>
    <w:p w14:paraId="45174EB7" w14:textId="77777777" w:rsidR="009A4BBF" w:rsidRPr="007D5C2F" w:rsidRDefault="009A4BBF" w:rsidP="009A4BBF">
      <w:pPr>
        <w:tabs>
          <w:tab w:val="left" w:pos="1130"/>
        </w:tabs>
        <w:spacing w:before="0" w:beforeAutospacing="0" w:after="0" w:afterAutospacing="0" w:line="240" w:lineRule="auto"/>
        <w:contextualSpacing/>
        <w:rPr>
          <w:rFonts w:cs="Arial"/>
          <w:kern w:val="2"/>
          <w:sz w:val="28"/>
          <w:szCs w:val="28"/>
          <w:lang w:val="en-GB"/>
        </w:rPr>
      </w:pPr>
    </w:p>
    <w:p w14:paraId="2A338A90" w14:textId="77777777" w:rsidR="009A4BBF" w:rsidRPr="007D5C2F" w:rsidRDefault="009A4BBF" w:rsidP="009A4BBF">
      <w:pPr>
        <w:tabs>
          <w:tab w:val="left" w:pos="720"/>
          <w:tab w:val="left" w:pos="1383"/>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r w:rsidRPr="007D5C2F">
        <w:rPr>
          <w:sz w:val="28"/>
          <w:szCs w:val="28"/>
          <w:lang w:val="en-GB"/>
        </w:rPr>
        <w:t>Thoir dhuinn do bheachdan</w:t>
      </w:r>
    </w:p>
    <w:p w14:paraId="05339D8B" w14:textId="77777777" w:rsidR="009A4BBF" w:rsidRPr="007D5C2F" w:rsidRDefault="009A4BBF" w:rsidP="008307BF">
      <w:pPr>
        <w:pStyle w:val="Heading1"/>
        <w:rPr>
          <w:lang w:val="en-GB"/>
        </w:rPr>
      </w:pPr>
      <w:r w:rsidRPr="007D5C2F">
        <w:rPr>
          <w:lang w:val="en-GB"/>
        </w:rPr>
        <w:t>Comas-làimhseachaidh is Iarrtas</w:t>
      </w:r>
    </w:p>
    <w:p w14:paraId="41EB0860" w14:textId="77777777" w:rsidR="009A4BBF" w:rsidRPr="007D5C2F" w:rsidRDefault="009A4BBF" w:rsidP="009A4BBF">
      <w:pPr>
        <w:tabs>
          <w:tab w:val="left" w:pos="720"/>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r w:rsidRPr="007D5C2F">
        <w:rPr>
          <w:sz w:val="28"/>
          <w:szCs w:val="28"/>
          <w:lang w:val="en-GB"/>
        </w:rPr>
        <w:t>Chaidh faraidhean a lùghdachadh gu mòr agus tha seo air eileanan na h-Alba a dhèanamh nas ruigsinniche dhan h-uile duine tro Chosgais Co-ionann ri Rathad (</w:t>
      </w:r>
      <w:r w:rsidRPr="007D5C2F">
        <w:rPr>
          <w:i/>
          <w:iCs/>
          <w:sz w:val="28"/>
          <w:szCs w:val="28"/>
          <w:lang w:val="en-GB"/>
        </w:rPr>
        <w:t xml:space="preserve">Road Equivalent Tariff </w:t>
      </w:r>
      <w:r w:rsidRPr="007D5C2F">
        <w:rPr>
          <w:sz w:val="28"/>
          <w:szCs w:val="28"/>
          <w:lang w:val="en-GB"/>
        </w:rPr>
        <w:t>- RET) ach, tha sinn a’ tuigsinn gum feum cothromachadh a bhith ann eadar comas-làimhseachaidh shoithichean agus iarrtas luchd-siubhail, agus mar sin feumaidh sinn dòigh nas fheàrr a lorg gus àireamh an luchd-cleachdaidh agus an rùm a tha ri fhaighinn a riaghaladh.</w:t>
      </w:r>
    </w:p>
    <w:p w14:paraId="70AD102E" w14:textId="77777777" w:rsidR="009A4BBF" w:rsidRPr="007D5C2F" w:rsidRDefault="009A4BBF" w:rsidP="009A4BBF">
      <w:pPr>
        <w:tabs>
          <w:tab w:val="left" w:pos="720"/>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p>
    <w:p w14:paraId="3A52B597" w14:textId="1D758F93" w:rsidR="009A4BBF" w:rsidRPr="007D5C2F" w:rsidRDefault="009A4BBF" w:rsidP="009A4BBF">
      <w:pPr>
        <w:tabs>
          <w:tab w:val="left" w:pos="720"/>
          <w:tab w:val="left" w:pos="1440"/>
          <w:tab w:val="left" w:pos="2160"/>
          <w:tab w:val="left" w:pos="2880"/>
          <w:tab w:val="left" w:pos="4680"/>
          <w:tab w:val="left" w:pos="5400"/>
          <w:tab w:val="right" w:pos="9000"/>
        </w:tabs>
        <w:spacing w:before="0" w:beforeAutospacing="0" w:after="0" w:afterAutospacing="0" w:line="240" w:lineRule="atLeast"/>
        <w:jc w:val="both"/>
        <w:rPr>
          <w:rFonts w:cs="Arial"/>
          <w:b/>
          <w:bCs/>
          <w:sz w:val="28"/>
          <w:szCs w:val="28"/>
          <w:lang w:val="en-GB"/>
        </w:rPr>
      </w:pPr>
      <w:r w:rsidRPr="007D5C2F">
        <w:rPr>
          <w:sz w:val="28"/>
          <w:szCs w:val="28"/>
          <w:lang w:val="en-GB"/>
        </w:rPr>
        <w:t xml:space="preserve">Tha fios air ais bhon choimhearsnachd air sealltainn gu bheil fèill mhòr air seirbheisean </w:t>
      </w:r>
      <w:r w:rsidR="007D5C2F" w:rsidRPr="007D5C2F">
        <w:rPr>
          <w:sz w:val="28"/>
          <w:szCs w:val="28"/>
          <w:lang w:val="en-GB"/>
        </w:rPr>
        <w:t>aiseig</w:t>
      </w:r>
      <w:r w:rsidRPr="007D5C2F">
        <w:rPr>
          <w:sz w:val="28"/>
          <w:szCs w:val="28"/>
          <w:lang w:val="en-GB"/>
        </w:rPr>
        <w:t xml:space="preserve"> tron t-samhradh. Mar sin, feumar beachdachadh air a’ chothromachadh eadar comas-làimhseachaidh agus iarrtas gus dèanamh cinnteach gu bheil àiteachan càr rim faighinn airson siubhal riatanach no èiginneach.</w:t>
      </w:r>
    </w:p>
    <w:p w14:paraId="120D2585" w14:textId="77777777" w:rsidR="009A4BBF" w:rsidRPr="007D5C2F" w:rsidRDefault="009A4BBF" w:rsidP="009A4BBF">
      <w:pPr>
        <w:tabs>
          <w:tab w:val="left" w:pos="720"/>
          <w:tab w:val="left" w:pos="1440"/>
          <w:tab w:val="left" w:pos="2160"/>
          <w:tab w:val="left" w:pos="2880"/>
          <w:tab w:val="left" w:pos="4680"/>
          <w:tab w:val="left" w:pos="5400"/>
          <w:tab w:val="right" w:pos="9000"/>
        </w:tabs>
        <w:spacing w:before="0" w:beforeAutospacing="0" w:after="0" w:afterAutospacing="0" w:line="240" w:lineRule="atLeast"/>
        <w:ind w:left="113"/>
        <w:jc w:val="both"/>
        <w:rPr>
          <w:rFonts w:cs="Arial"/>
          <w:sz w:val="28"/>
          <w:szCs w:val="28"/>
          <w:lang w:val="en-GB"/>
        </w:rPr>
      </w:pPr>
    </w:p>
    <w:p w14:paraId="1D65139E" w14:textId="77777777" w:rsidR="009A4BBF" w:rsidRPr="007D5C2F" w:rsidRDefault="009A4BBF" w:rsidP="009A4BBF">
      <w:pPr>
        <w:tabs>
          <w:tab w:val="left" w:pos="720"/>
          <w:tab w:val="left" w:pos="1130"/>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r w:rsidRPr="007D5C2F">
        <w:rPr>
          <w:sz w:val="28"/>
          <w:szCs w:val="28"/>
          <w:lang w:val="en-GB"/>
        </w:rPr>
        <w:t xml:space="preserve">C3. Tha fios againn gu bheil rùm do charbadan gann air na seòlaidhean aig na h-amannan as trainge. </w:t>
      </w:r>
    </w:p>
    <w:p w14:paraId="49AE65FF" w14:textId="77777777" w:rsidR="009A4BBF" w:rsidRPr="007D5C2F" w:rsidRDefault="009A4BBF" w:rsidP="009A4BBF">
      <w:pPr>
        <w:tabs>
          <w:tab w:val="left" w:pos="720"/>
          <w:tab w:val="left" w:pos="1130"/>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r w:rsidRPr="007D5C2F">
        <w:rPr>
          <w:sz w:val="28"/>
          <w:szCs w:val="28"/>
          <w:lang w:val="en-GB"/>
        </w:rPr>
        <w:t>A bheil beachd sam bith agad air dòighean gus fèill air àiteachan do charbadan a lùghdachadh?</w:t>
      </w:r>
    </w:p>
    <w:p w14:paraId="428BBA0F" w14:textId="77777777" w:rsidR="009A4BBF" w:rsidRPr="007D5C2F" w:rsidRDefault="009A4BBF" w:rsidP="009A4BBF">
      <w:pPr>
        <w:tabs>
          <w:tab w:val="left" w:pos="720"/>
          <w:tab w:val="left" w:pos="1130"/>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p>
    <w:p w14:paraId="056DA3CD" w14:textId="77777777" w:rsidR="009A4BBF" w:rsidRPr="007D5C2F" w:rsidRDefault="009A4BBF" w:rsidP="009A4BBF">
      <w:pPr>
        <w:tabs>
          <w:tab w:val="left" w:pos="720"/>
          <w:tab w:val="left" w:pos="1440"/>
          <w:tab w:val="left" w:pos="2160"/>
          <w:tab w:val="left" w:pos="2880"/>
          <w:tab w:val="left" w:pos="4680"/>
          <w:tab w:val="left" w:pos="5400"/>
          <w:tab w:val="left" w:pos="6195"/>
          <w:tab w:val="right" w:pos="9000"/>
        </w:tabs>
        <w:spacing w:before="0" w:beforeAutospacing="0" w:after="0" w:afterAutospacing="0" w:line="240" w:lineRule="atLeast"/>
        <w:jc w:val="both"/>
        <w:rPr>
          <w:rFonts w:cs="Arial"/>
          <w:sz w:val="28"/>
          <w:szCs w:val="28"/>
          <w:lang w:val="en-GB"/>
        </w:rPr>
      </w:pPr>
      <w:r w:rsidRPr="007D5C2F">
        <w:rPr>
          <w:sz w:val="28"/>
          <w:szCs w:val="28"/>
          <w:lang w:val="en-GB"/>
        </w:rPr>
        <w:t>Tha</w:t>
      </w:r>
    </w:p>
    <w:p w14:paraId="5A31947C" w14:textId="77777777" w:rsidR="009A4BBF" w:rsidRPr="007D5C2F" w:rsidRDefault="009A4BBF" w:rsidP="009A4BBF">
      <w:pPr>
        <w:tabs>
          <w:tab w:val="left" w:pos="720"/>
          <w:tab w:val="left" w:pos="1440"/>
          <w:tab w:val="left" w:pos="2160"/>
          <w:tab w:val="left" w:pos="2880"/>
          <w:tab w:val="left" w:pos="4680"/>
          <w:tab w:val="left" w:pos="5400"/>
          <w:tab w:val="left" w:pos="6195"/>
          <w:tab w:val="right" w:pos="9000"/>
        </w:tabs>
        <w:spacing w:before="0" w:beforeAutospacing="0" w:after="0" w:afterAutospacing="0" w:line="240" w:lineRule="atLeast"/>
        <w:jc w:val="both"/>
        <w:rPr>
          <w:rFonts w:cs="Arial"/>
          <w:sz w:val="28"/>
          <w:szCs w:val="28"/>
          <w:lang w:val="en-GB"/>
        </w:rPr>
      </w:pPr>
      <w:r w:rsidRPr="007D5C2F">
        <w:rPr>
          <w:sz w:val="28"/>
          <w:szCs w:val="28"/>
          <w:lang w:val="en-GB"/>
        </w:rPr>
        <w:t>Chan eil</w:t>
      </w:r>
    </w:p>
    <w:p w14:paraId="3B1A4EE9" w14:textId="77777777" w:rsidR="009A4BBF" w:rsidRPr="007D5C2F" w:rsidRDefault="009A4BBF" w:rsidP="009A4BBF">
      <w:pPr>
        <w:tabs>
          <w:tab w:val="left" w:pos="6195"/>
        </w:tabs>
        <w:spacing w:before="0" w:beforeAutospacing="0" w:after="0" w:afterAutospacing="0" w:line="240" w:lineRule="auto"/>
        <w:ind w:left="720"/>
        <w:contextualSpacing/>
        <w:rPr>
          <w:rFonts w:cs="Arial"/>
          <w:kern w:val="2"/>
          <w:sz w:val="28"/>
          <w:szCs w:val="28"/>
          <w:lang w:val="en-GB"/>
        </w:rPr>
      </w:pPr>
    </w:p>
    <w:p w14:paraId="7B520FC4" w14:textId="77777777" w:rsidR="009A4BBF" w:rsidRPr="007D5C2F" w:rsidRDefault="009A4BBF" w:rsidP="009A4BBF">
      <w:pPr>
        <w:tabs>
          <w:tab w:val="left" w:pos="720"/>
          <w:tab w:val="left" w:pos="1130"/>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r w:rsidRPr="007D5C2F">
        <w:rPr>
          <w:sz w:val="28"/>
          <w:szCs w:val="28"/>
          <w:lang w:val="en-GB"/>
        </w:rPr>
        <w:t>Ma tha, dè na molaidhean a th’ agad?</w:t>
      </w:r>
    </w:p>
    <w:p w14:paraId="1633CB37" w14:textId="77777777" w:rsidR="009A4BBF" w:rsidRPr="007D5C2F" w:rsidRDefault="009A4BBF" w:rsidP="009A4BBF">
      <w:pPr>
        <w:tabs>
          <w:tab w:val="left" w:pos="720"/>
          <w:tab w:val="left" w:pos="1130"/>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p>
    <w:p w14:paraId="5C07BDF1" w14:textId="77777777" w:rsidR="009A4BBF" w:rsidRPr="007D5C2F" w:rsidRDefault="009A4BBF" w:rsidP="009A4BBF">
      <w:pPr>
        <w:tabs>
          <w:tab w:val="left" w:pos="720"/>
          <w:tab w:val="left" w:pos="1130"/>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r w:rsidRPr="007D5C2F">
        <w:rPr>
          <w:sz w:val="28"/>
          <w:szCs w:val="28"/>
          <w:lang w:val="en-GB"/>
        </w:rPr>
        <w:t>C4. Gus an àireamh de chàraichean a lùghdachadh air bòrd aig na h-amannan as trainge, am biodh tu deònach a bhith a’ siubhal dhan/bhon phort air còmhdhail phoblach?</w:t>
      </w:r>
    </w:p>
    <w:p w14:paraId="300EB2E6" w14:textId="77777777" w:rsidR="009A4BBF" w:rsidRPr="007D5C2F" w:rsidRDefault="009A4BBF" w:rsidP="009A4BBF">
      <w:pPr>
        <w:tabs>
          <w:tab w:val="left" w:pos="720"/>
          <w:tab w:val="left" w:pos="1130"/>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p>
    <w:p w14:paraId="3EF1EE0F" w14:textId="77777777" w:rsidR="009A4BBF" w:rsidRPr="007D5C2F" w:rsidRDefault="009A4BBF" w:rsidP="009A4BBF">
      <w:pPr>
        <w:tabs>
          <w:tab w:val="left" w:pos="720"/>
          <w:tab w:val="left" w:pos="1130"/>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r w:rsidRPr="007D5C2F">
        <w:rPr>
          <w:sz w:val="28"/>
          <w:szCs w:val="28"/>
          <w:lang w:val="en-GB"/>
        </w:rPr>
        <w:t>Bhiodh</w:t>
      </w:r>
    </w:p>
    <w:p w14:paraId="62467A62" w14:textId="77777777" w:rsidR="009A4BBF" w:rsidRPr="007D5C2F" w:rsidRDefault="009A4BBF" w:rsidP="009A4BBF">
      <w:pPr>
        <w:tabs>
          <w:tab w:val="left" w:pos="720"/>
          <w:tab w:val="left" w:pos="1130"/>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r w:rsidRPr="007D5C2F">
        <w:rPr>
          <w:sz w:val="28"/>
          <w:szCs w:val="28"/>
          <w:lang w:val="en-GB"/>
        </w:rPr>
        <w:t>Cha bhiodh</w:t>
      </w:r>
    </w:p>
    <w:p w14:paraId="44D1DFA3" w14:textId="77777777" w:rsidR="009A4BBF" w:rsidRPr="007D5C2F" w:rsidRDefault="009A4BBF" w:rsidP="009A4BBF">
      <w:pPr>
        <w:tabs>
          <w:tab w:val="left" w:pos="1130"/>
        </w:tabs>
        <w:spacing w:before="0" w:beforeAutospacing="0" w:after="0" w:afterAutospacing="0" w:line="240" w:lineRule="auto"/>
        <w:ind w:left="720"/>
        <w:contextualSpacing/>
        <w:rPr>
          <w:rFonts w:cs="Arial"/>
          <w:kern w:val="2"/>
          <w:sz w:val="28"/>
          <w:szCs w:val="28"/>
          <w:lang w:val="en-GB"/>
        </w:rPr>
      </w:pPr>
    </w:p>
    <w:p w14:paraId="427D487B" w14:textId="77777777" w:rsidR="009A4BBF" w:rsidRPr="007D5C2F" w:rsidRDefault="009A4BBF" w:rsidP="009A4BBF">
      <w:pPr>
        <w:tabs>
          <w:tab w:val="left" w:pos="1383"/>
        </w:tabs>
        <w:spacing w:before="0" w:beforeAutospacing="0" w:after="0" w:afterAutospacing="0" w:line="240" w:lineRule="auto"/>
        <w:contextualSpacing/>
        <w:rPr>
          <w:rFonts w:cs="Arial"/>
          <w:kern w:val="2"/>
          <w:sz w:val="28"/>
          <w:szCs w:val="28"/>
          <w:lang w:val="en-GB"/>
        </w:rPr>
      </w:pPr>
      <w:r w:rsidRPr="007D5C2F">
        <w:rPr>
          <w:sz w:val="28"/>
          <w:szCs w:val="28"/>
          <w:lang w:val="en-GB"/>
        </w:rPr>
        <w:t>Ma fhreagair thu "cha bhiodh", mìnich do fhreagairt</w:t>
      </w:r>
    </w:p>
    <w:p w14:paraId="5B526F79" w14:textId="77777777" w:rsidR="009A4BBF" w:rsidRPr="007D5C2F" w:rsidRDefault="009A4BBF" w:rsidP="009A4BBF">
      <w:pPr>
        <w:tabs>
          <w:tab w:val="left" w:pos="720"/>
          <w:tab w:val="left" w:pos="1130"/>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p>
    <w:p w14:paraId="048B582B" w14:textId="77777777" w:rsidR="009A4BBF" w:rsidRPr="007D5C2F" w:rsidRDefault="009A4BBF" w:rsidP="009A4BBF">
      <w:pPr>
        <w:tabs>
          <w:tab w:val="left" w:pos="720"/>
          <w:tab w:val="left" w:pos="1130"/>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r w:rsidRPr="007D5C2F">
        <w:rPr>
          <w:sz w:val="28"/>
          <w:szCs w:val="28"/>
          <w:lang w:val="en-GB"/>
        </w:rPr>
        <w:t>C5. Gus an àireamh de chàraichean a lùghdachadh air bòrd aig na h-amannan as trainge, am biodh tu deònach a bhith a’ siubhal dhan/bhon phort tro còmhdhail ghnìomhach (coiseachd, cuibhleachadh, air baidhsagal)?</w:t>
      </w:r>
    </w:p>
    <w:p w14:paraId="70C2099D" w14:textId="77777777" w:rsidR="009A4BBF" w:rsidRPr="007D5C2F" w:rsidRDefault="009A4BBF" w:rsidP="009A4BBF">
      <w:pPr>
        <w:tabs>
          <w:tab w:val="left" w:pos="720"/>
          <w:tab w:val="left" w:pos="1130"/>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p>
    <w:p w14:paraId="5EF7BB61" w14:textId="77777777" w:rsidR="009A4BBF" w:rsidRPr="007D5C2F" w:rsidRDefault="009A4BBF" w:rsidP="009A4BBF">
      <w:pPr>
        <w:tabs>
          <w:tab w:val="left" w:pos="720"/>
          <w:tab w:val="left" w:pos="1130"/>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r w:rsidRPr="007D5C2F">
        <w:rPr>
          <w:sz w:val="28"/>
          <w:szCs w:val="28"/>
          <w:lang w:val="en-GB"/>
        </w:rPr>
        <w:t>Bhiodh</w:t>
      </w:r>
    </w:p>
    <w:p w14:paraId="60DC4F14" w14:textId="77777777" w:rsidR="009A4BBF" w:rsidRPr="007D5C2F" w:rsidRDefault="009A4BBF" w:rsidP="009A4BBF">
      <w:pPr>
        <w:tabs>
          <w:tab w:val="left" w:pos="720"/>
          <w:tab w:val="left" w:pos="1130"/>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r w:rsidRPr="007D5C2F">
        <w:rPr>
          <w:sz w:val="28"/>
          <w:szCs w:val="28"/>
          <w:lang w:val="en-GB"/>
        </w:rPr>
        <w:t>Cha bhiodh</w:t>
      </w:r>
    </w:p>
    <w:p w14:paraId="7ED2A01B" w14:textId="77777777" w:rsidR="009A4BBF" w:rsidRPr="007D5C2F" w:rsidRDefault="009A4BBF" w:rsidP="009A4BBF">
      <w:pPr>
        <w:tabs>
          <w:tab w:val="left" w:pos="1130"/>
        </w:tabs>
        <w:spacing w:before="0" w:beforeAutospacing="0" w:after="0" w:afterAutospacing="0" w:line="240" w:lineRule="auto"/>
        <w:ind w:left="720"/>
        <w:contextualSpacing/>
        <w:rPr>
          <w:rFonts w:cs="Arial"/>
          <w:kern w:val="2"/>
          <w:sz w:val="28"/>
          <w:szCs w:val="28"/>
          <w:lang w:val="en-GB"/>
        </w:rPr>
      </w:pPr>
    </w:p>
    <w:p w14:paraId="715536F3" w14:textId="77777777" w:rsidR="009A4BBF" w:rsidRPr="007D5C2F" w:rsidRDefault="009A4BBF" w:rsidP="009A4BBF">
      <w:pPr>
        <w:tabs>
          <w:tab w:val="left" w:pos="1383"/>
        </w:tabs>
        <w:spacing w:before="0" w:beforeAutospacing="0" w:after="0" w:afterAutospacing="0" w:line="240" w:lineRule="auto"/>
        <w:contextualSpacing/>
        <w:rPr>
          <w:rFonts w:cs="Arial"/>
          <w:kern w:val="2"/>
          <w:sz w:val="28"/>
          <w:szCs w:val="28"/>
          <w:lang w:val="en-GB"/>
        </w:rPr>
      </w:pPr>
      <w:r w:rsidRPr="007D5C2F">
        <w:rPr>
          <w:sz w:val="28"/>
          <w:szCs w:val="28"/>
          <w:lang w:val="en-GB"/>
        </w:rPr>
        <w:t>Ma fhreagair thu "cha bhiodh", mìnich do fhreagairt</w:t>
      </w:r>
    </w:p>
    <w:p w14:paraId="6D29EDF4" w14:textId="77777777" w:rsidR="009A4BBF" w:rsidRPr="007D5C2F" w:rsidRDefault="009A4BBF" w:rsidP="009A4BBF">
      <w:pPr>
        <w:tabs>
          <w:tab w:val="left" w:pos="720"/>
          <w:tab w:val="left" w:pos="1440"/>
          <w:tab w:val="left" w:pos="2160"/>
          <w:tab w:val="left" w:pos="2880"/>
          <w:tab w:val="left" w:pos="4680"/>
          <w:tab w:val="left" w:pos="5400"/>
          <w:tab w:val="right" w:pos="9000"/>
        </w:tabs>
        <w:spacing w:before="0" w:beforeAutospacing="0" w:after="0" w:afterAutospacing="0" w:line="240" w:lineRule="atLeast"/>
        <w:ind w:left="113"/>
        <w:jc w:val="both"/>
        <w:rPr>
          <w:rFonts w:cs="Arial"/>
          <w:sz w:val="28"/>
          <w:szCs w:val="28"/>
          <w:lang w:val="en-GB"/>
        </w:rPr>
      </w:pPr>
    </w:p>
    <w:p w14:paraId="51817719" w14:textId="77777777" w:rsidR="009A4BBF" w:rsidRPr="007D5C2F" w:rsidRDefault="009A4BBF" w:rsidP="009A4BBF">
      <w:pPr>
        <w:tabs>
          <w:tab w:val="left" w:pos="720"/>
          <w:tab w:val="left" w:pos="1130"/>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r w:rsidRPr="007D5C2F">
        <w:rPr>
          <w:sz w:val="28"/>
          <w:szCs w:val="28"/>
          <w:lang w:val="en-GB"/>
        </w:rPr>
        <w:t>C6. Am bu chòir riatanas a bhith ann àiteachan a ghlèidheadh air deic nan carbadan air slighean trang do luchd-còmhnaidh nan eilean agus do prìomh luchd-obrach a dh’fheumas siubhal gun rabhadh?</w:t>
      </w:r>
    </w:p>
    <w:p w14:paraId="6EC2E00F" w14:textId="77777777" w:rsidR="009A4BBF" w:rsidRPr="007D5C2F" w:rsidRDefault="009A4BBF" w:rsidP="009A4BBF">
      <w:pPr>
        <w:tabs>
          <w:tab w:val="left" w:pos="720"/>
          <w:tab w:val="left" w:pos="1130"/>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p>
    <w:p w14:paraId="451A8175" w14:textId="77777777" w:rsidR="009A4BBF" w:rsidRPr="007D5C2F" w:rsidRDefault="009A4BBF" w:rsidP="009A4BBF">
      <w:pPr>
        <w:tabs>
          <w:tab w:val="left" w:pos="720"/>
          <w:tab w:val="left" w:pos="1130"/>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r w:rsidRPr="007D5C2F">
        <w:rPr>
          <w:sz w:val="28"/>
          <w:szCs w:val="28"/>
          <w:lang w:val="en-GB"/>
        </w:rPr>
        <w:t>Bu chòir</w:t>
      </w:r>
    </w:p>
    <w:p w14:paraId="24E52F76" w14:textId="77777777" w:rsidR="009A4BBF" w:rsidRPr="007D5C2F" w:rsidRDefault="009A4BBF" w:rsidP="009A4BBF">
      <w:pPr>
        <w:tabs>
          <w:tab w:val="left" w:pos="720"/>
          <w:tab w:val="left" w:pos="1130"/>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r w:rsidRPr="007D5C2F">
        <w:rPr>
          <w:sz w:val="28"/>
          <w:szCs w:val="28"/>
          <w:lang w:val="en-GB"/>
        </w:rPr>
        <w:lastRenderedPageBreak/>
        <w:t>Cha bu chòir</w:t>
      </w:r>
    </w:p>
    <w:p w14:paraId="075A8010" w14:textId="77777777" w:rsidR="009A4BBF" w:rsidRPr="007D5C2F" w:rsidRDefault="009A4BBF" w:rsidP="009A4BBF">
      <w:pPr>
        <w:tabs>
          <w:tab w:val="left" w:pos="720"/>
          <w:tab w:val="left" w:pos="1130"/>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p>
    <w:p w14:paraId="35EF9026" w14:textId="77777777" w:rsidR="009A4BBF" w:rsidRPr="007D5C2F" w:rsidRDefault="009A4BBF" w:rsidP="009A4BBF">
      <w:pPr>
        <w:tabs>
          <w:tab w:val="left" w:pos="720"/>
          <w:tab w:val="left" w:pos="1383"/>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r w:rsidRPr="007D5C2F">
        <w:rPr>
          <w:sz w:val="28"/>
          <w:szCs w:val="28"/>
          <w:lang w:val="en-GB"/>
        </w:rPr>
        <w:t>Ma fhreagair thu "cha bu chòir", mìnich do fhreagairt</w:t>
      </w:r>
    </w:p>
    <w:p w14:paraId="55C71350" w14:textId="77777777" w:rsidR="009A4BBF" w:rsidRPr="007D5C2F" w:rsidRDefault="009A4BBF" w:rsidP="008307BF">
      <w:pPr>
        <w:pStyle w:val="Heading1"/>
        <w:rPr>
          <w:lang w:val="en-GB"/>
        </w:rPr>
      </w:pPr>
      <w:r w:rsidRPr="007D5C2F">
        <w:rPr>
          <w:lang w:val="en-GB"/>
        </w:rPr>
        <w:t>Guth na Coimhearsnachd, Follaiseachd agus Cunntachalachd</w:t>
      </w:r>
    </w:p>
    <w:p w14:paraId="25369719" w14:textId="77777777" w:rsidR="009A4BBF" w:rsidRPr="007D5C2F" w:rsidRDefault="009A4BBF" w:rsidP="009A4BBF">
      <w:pPr>
        <w:tabs>
          <w:tab w:val="left" w:pos="720"/>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r w:rsidRPr="007D5C2F">
        <w:rPr>
          <w:sz w:val="28"/>
          <w:szCs w:val="28"/>
          <w:lang w:val="en-GB"/>
        </w:rPr>
        <w:t>Tha fios air ais bhon choimhearsnachd ag ràdh gum bu chòir barrachd conaltraidh agus co-chomhairleachaidh a bhith ann air feadh an lìonra, a’ toirt cothrom nas fheàrr do choimhearsnachdan ionadail beachdan a thoirt seachad, a chuidicheas le co-dhùnaidhean co-cheangailte ri seirbheisean aiseig.</w:t>
      </w:r>
    </w:p>
    <w:p w14:paraId="3A4F53ED" w14:textId="77777777" w:rsidR="009A4BBF" w:rsidRPr="007D5C2F" w:rsidRDefault="009A4BBF" w:rsidP="009A4BBF">
      <w:pPr>
        <w:tabs>
          <w:tab w:val="left" w:pos="720"/>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p>
    <w:p w14:paraId="10538DA2" w14:textId="77777777" w:rsidR="009A4BBF" w:rsidRPr="007D5C2F" w:rsidRDefault="009A4BBF" w:rsidP="009A4BBF">
      <w:pPr>
        <w:tabs>
          <w:tab w:val="left" w:pos="720"/>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r w:rsidRPr="007D5C2F">
        <w:rPr>
          <w:sz w:val="28"/>
          <w:szCs w:val="28"/>
          <w:lang w:val="en-GB"/>
        </w:rPr>
        <w:t>Chomharraich fios air ais bhon choimhearsnachd gum feum clàr-ama nan seirbheisean aiseig a bhith iomchaidh gus feumalachdan nan diofar luchd-cleachdaidh a chothromachadh.</w:t>
      </w:r>
    </w:p>
    <w:p w14:paraId="706D2DDB" w14:textId="77777777" w:rsidR="009A4BBF" w:rsidRPr="007D5C2F" w:rsidRDefault="009A4BBF" w:rsidP="009A4BBF">
      <w:pPr>
        <w:tabs>
          <w:tab w:val="left" w:pos="720"/>
          <w:tab w:val="left" w:pos="1383"/>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p>
    <w:p w14:paraId="278518A1" w14:textId="77777777" w:rsidR="009A4BBF" w:rsidRPr="007D5C2F" w:rsidRDefault="009A4BBF" w:rsidP="009A4BBF">
      <w:pPr>
        <w:tabs>
          <w:tab w:val="left" w:pos="720"/>
          <w:tab w:val="left" w:pos="1383"/>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r w:rsidRPr="007D5C2F">
        <w:rPr>
          <w:sz w:val="28"/>
          <w:szCs w:val="28"/>
          <w:lang w:val="en-GB"/>
        </w:rPr>
        <w:t>C7. Ciamar a ghabhadh àite nas treasa a thoirt do choimhearsnachdan ann a bhith a’ cur a-steach beachdan mu cho-dhùnaidhean co-cheangailte ri aiseagan?</w:t>
      </w:r>
    </w:p>
    <w:p w14:paraId="380EABE2" w14:textId="77777777" w:rsidR="009A4BBF" w:rsidRPr="007D5C2F" w:rsidRDefault="009A4BBF" w:rsidP="009A4BBF">
      <w:pPr>
        <w:tabs>
          <w:tab w:val="left" w:pos="720"/>
          <w:tab w:val="left" w:pos="1383"/>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p>
    <w:p w14:paraId="25E4DD50" w14:textId="77777777" w:rsidR="009A4BBF" w:rsidRPr="007D5C2F" w:rsidRDefault="009A4BBF" w:rsidP="009A4BBF">
      <w:pPr>
        <w:tabs>
          <w:tab w:val="left" w:pos="720"/>
          <w:tab w:val="left" w:pos="1383"/>
          <w:tab w:val="left" w:pos="1440"/>
          <w:tab w:val="left" w:pos="2160"/>
          <w:tab w:val="left" w:pos="2880"/>
          <w:tab w:val="left" w:pos="4680"/>
          <w:tab w:val="left" w:pos="5400"/>
          <w:tab w:val="right" w:pos="9000"/>
        </w:tabs>
        <w:spacing w:before="0" w:beforeAutospacing="0" w:after="0" w:afterAutospacing="0" w:line="240" w:lineRule="atLeast"/>
        <w:jc w:val="both"/>
        <w:rPr>
          <w:rFonts w:eastAsia="Arial" w:cs="Arial"/>
          <w:color w:val="000000"/>
          <w:sz w:val="28"/>
          <w:szCs w:val="28"/>
          <w:lang w:val="en-GB"/>
        </w:rPr>
      </w:pPr>
      <w:r w:rsidRPr="007D5C2F">
        <w:rPr>
          <w:color w:val="000000"/>
          <w:sz w:val="28"/>
          <w:szCs w:val="28"/>
          <w:lang w:val="en-GB"/>
        </w:rPr>
        <w:t>Thoir dhuinn do bheachdan</w:t>
      </w:r>
    </w:p>
    <w:p w14:paraId="580B023B" w14:textId="77777777" w:rsidR="009A4BBF" w:rsidRPr="007D5C2F" w:rsidRDefault="009A4BBF" w:rsidP="009A4BBF">
      <w:pPr>
        <w:tabs>
          <w:tab w:val="left" w:pos="720"/>
          <w:tab w:val="left" w:pos="1383"/>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p>
    <w:p w14:paraId="396165CE" w14:textId="77777777" w:rsidR="009A4BBF" w:rsidRPr="007D5C2F" w:rsidRDefault="009A4BBF" w:rsidP="009A4BBF">
      <w:pPr>
        <w:tabs>
          <w:tab w:val="left" w:pos="720"/>
          <w:tab w:val="left" w:pos="1383"/>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r w:rsidRPr="007D5C2F">
        <w:rPr>
          <w:sz w:val="28"/>
          <w:szCs w:val="28"/>
          <w:lang w:val="en-GB"/>
        </w:rPr>
        <w:t>C8. A bheil dòighean ann san gabh piseach a thoirt air an obair conaltraidh le coimhearsnachdan ionadail?</w:t>
      </w:r>
    </w:p>
    <w:p w14:paraId="688B578A" w14:textId="77777777" w:rsidR="009A4BBF" w:rsidRPr="007D5C2F" w:rsidRDefault="009A4BBF" w:rsidP="009A4BBF">
      <w:pPr>
        <w:tabs>
          <w:tab w:val="left" w:pos="720"/>
          <w:tab w:val="left" w:pos="1383"/>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p>
    <w:p w14:paraId="44AA42D1" w14:textId="77777777" w:rsidR="009A4BBF" w:rsidRPr="007D5C2F" w:rsidRDefault="009A4BBF" w:rsidP="009A4BBF">
      <w:pPr>
        <w:tabs>
          <w:tab w:val="left" w:pos="720"/>
          <w:tab w:val="left" w:pos="1383"/>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r w:rsidRPr="007D5C2F">
        <w:rPr>
          <w:sz w:val="28"/>
          <w:szCs w:val="28"/>
          <w:lang w:val="en-GB"/>
        </w:rPr>
        <w:t>Thoir dhuinn do bheachdan</w:t>
      </w:r>
    </w:p>
    <w:p w14:paraId="52D2252A" w14:textId="77777777" w:rsidR="009A4BBF" w:rsidRPr="007D5C2F" w:rsidRDefault="009A4BBF" w:rsidP="009A4BBF">
      <w:pPr>
        <w:tabs>
          <w:tab w:val="left" w:pos="720"/>
          <w:tab w:val="left" w:pos="1130"/>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p>
    <w:p w14:paraId="62E8A2E8" w14:textId="77777777" w:rsidR="009A4BBF" w:rsidRPr="007D5C2F" w:rsidRDefault="009A4BBF" w:rsidP="009A4BBF">
      <w:pPr>
        <w:tabs>
          <w:tab w:val="left" w:pos="720"/>
          <w:tab w:val="left" w:pos="1130"/>
          <w:tab w:val="left" w:pos="1440"/>
          <w:tab w:val="left" w:pos="2160"/>
          <w:tab w:val="left" w:pos="2880"/>
          <w:tab w:val="left" w:pos="4680"/>
          <w:tab w:val="left" w:pos="5400"/>
          <w:tab w:val="right" w:pos="9000"/>
        </w:tabs>
        <w:spacing w:before="0" w:beforeAutospacing="0" w:after="0" w:afterAutospacing="0" w:line="240" w:lineRule="atLeast"/>
        <w:jc w:val="both"/>
        <w:rPr>
          <w:rFonts w:eastAsia="Roboto" w:cs="Arial"/>
          <w:sz w:val="28"/>
          <w:szCs w:val="28"/>
          <w:lang w:val="en-GB"/>
        </w:rPr>
      </w:pPr>
      <w:r w:rsidRPr="007D5C2F">
        <w:rPr>
          <w:sz w:val="28"/>
          <w:szCs w:val="28"/>
          <w:lang w:val="en-GB"/>
        </w:rPr>
        <w:t>C9. A bheil Bòrd Coimhearsnachd nan Aiseagan riochdachail de mhuinntir nan eilean?</w:t>
      </w:r>
    </w:p>
    <w:p w14:paraId="11BE98A4" w14:textId="77777777" w:rsidR="009A4BBF" w:rsidRPr="007D5C2F" w:rsidRDefault="009A4BBF" w:rsidP="009A4BBF">
      <w:pPr>
        <w:tabs>
          <w:tab w:val="left" w:pos="720"/>
          <w:tab w:val="left" w:pos="1130"/>
          <w:tab w:val="left" w:pos="1440"/>
          <w:tab w:val="left" w:pos="2160"/>
          <w:tab w:val="left" w:pos="2880"/>
          <w:tab w:val="left" w:pos="4680"/>
          <w:tab w:val="left" w:pos="5400"/>
          <w:tab w:val="right" w:pos="9000"/>
        </w:tabs>
        <w:spacing w:before="0" w:beforeAutospacing="0" w:after="0" w:afterAutospacing="0" w:line="240" w:lineRule="atLeast"/>
        <w:jc w:val="both"/>
        <w:rPr>
          <w:rFonts w:eastAsia="Arial" w:cs="Arial"/>
          <w:sz w:val="28"/>
          <w:szCs w:val="28"/>
          <w:lang w:val="en-GB"/>
        </w:rPr>
      </w:pPr>
    </w:p>
    <w:p w14:paraId="57F296CE" w14:textId="77777777" w:rsidR="009A4BBF" w:rsidRPr="007D5C2F" w:rsidRDefault="009A4BBF" w:rsidP="009A4BBF">
      <w:pPr>
        <w:tabs>
          <w:tab w:val="left" w:pos="720"/>
          <w:tab w:val="left" w:pos="1130"/>
          <w:tab w:val="left" w:pos="1440"/>
          <w:tab w:val="left" w:pos="2160"/>
          <w:tab w:val="left" w:pos="2880"/>
          <w:tab w:val="left" w:pos="4680"/>
          <w:tab w:val="left" w:pos="5400"/>
          <w:tab w:val="right" w:pos="9000"/>
        </w:tabs>
        <w:spacing w:before="0" w:beforeAutospacing="0" w:after="0" w:afterAutospacing="0" w:line="240" w:lineRule="atLeast"/>
        <w:jc w:val="both"/>
        <w:rPr>
          <w:rFonts w:eastAsia="Arial" w:cs="Arial"/>
          <w:sz w:val="28"/>
          <w:szCs w:val="28"/>
          <w:lang w:val="en-GB"/>
        </w:rPr>
      </w:pPr>
      <w:r w:rsidRPr="007D5C2F">
        <w:rPr>
          <w:sz w:val="28"/>
          <w:szCs w:val="28"/>
          <w:lang w:val="en-GB"/>
        </w:rPr>
        <w:t>Tha</w:t>
      </w:r>
    </w:p>
    <w:p w14:paraId="109044C4" w14:textId="77777777" w:rsidR="009A4BBF" w:rsidRPr="007D5C2F" w:rsidRDefault="009A4BBF" w:rsidP="009A4BBF">
      <w:pPr>
        <w:tabs>
          <w:tab w:val="left" w:pos="720"/>
          <w:tab w:val="left" w:pos="1383"/>
          <w:tab w:val="left" w:pos="1440"/>
          <w:tab w:val="left" w:pos="2160"/>
          <w:tab w:val="left" w:pos="2880"/>
          <w:tab w:val="left" w:pos="4680"/>
          <w:tab w:val="left" w:pos="5400"/>
          <w:tab w:val="right" w:pos="9000"/>
        </w:tabs>
        <w:spacing w:before="0" w:beforeAutospacing="0" w:after="0" w:afterAutospacing="0" w:line="240" w:lineRule="atLeast"/>
        <w:jc w:val="both"/>
        <w:rPr>
          <w:rFonts w:eastAsia="Arial" w:cs="Arial"/>
          <w:sz w:val="28"/>
          <w:szCs w:val="28"/>
          <w:lang w:val="en-GB"/>
        </w:rPr>
      </w:pPr>
      <w:r w:rsidRPr="007D5C2F">
        <w:rPr>
          <w:sz w:val="28"/>
          <w:szCs w:val="28"/>
          <w:lang w:val="en-GB"/>
        </w:rPr>
        <w:t>Chan eil</w:t>
      </w:r>
    </w:p>
    <w:p w14:paraId="09AAC436" w14:textId="77777777" w:rsidR="009A4BBF" w:rsidRPr="007D5C2F" w:rsidRDefault="009A4BBF" w:rsidP="009A4BBF">
      <w:pPr>
        <w:tabs>
          <w:tab w:val="left" w:pos="720"/>
          <w:tab w:val="left" w:pos="1383"/>
          <w:tab w:val="left" w:pos="1440"/>
          <w:tab w:val="left" w:pos="2160"/>
          <w:tab w:val="left" w:pos="2880"/>
          <w:tab w:val="left" w:pos="4680"/>
          <w:tab w:val="left" w:pos="5400"/>
          <w:tab w:val="right" w:pos="9000"/>
        </w:tabs>
        <w:spacing w:before="0" w:beforeAutospacing="0" w:after="0" w:afterAutospacing="0" w:line="240" w:lineRule="atLeast"/>
        <w:jc w:val="both"/>
        <w:rPr>
          <w:rFonts w:eastAsia="Arial" w:cs="Arial"/>
          <w:sz w:val="28"/>
          <w:szCs w:val="28"/>
          <w:lang w:val="en-GB"/>
        </w:rPr>
      </w:pPr>
    </w:p>
    <w:p w14:paraId="7735F726" w14:textId="77777777" w:rsidR="009A4BBF" w:rsidRPr="007D5C2F" w:rsidRDefault="009A4BBF" w:rsidP="009A4BBF">
      <w:pPr>
        <w:tabs>
          <w:tab w:val="left" w:pos="720"/>
          <w:tab w:val="left" w:pos="1383"/>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r w:rsidRPr="007D5C2F">
        <w:rPr>
          <w:sz w:val="28"/>
          <w:szCs w:val="28"/>
          <w:lang w:val="en-GB"/>
        </w:rPr>
        <w:t>Ma fhreagair thu "chan eil", mìnich do fhreagairt</w:t>
      </w:r>
    </w:p>
    <w:p w14:paraId="6C575B19" w14:textId="77777777" w:rsidR="009A4BBF" w:rsidRPr="007D5C2F" w:rsidRDefault="009A4BBF" w:rsidP="009A4BBF">
      <w:pPr>
        <w:tabs>
          <w:tab w:val="left" w:pos="720"/>
          <w:tab w:val="left" w:pos="1383"/>
          <w:tab w:val="left" w:pos="1440"/>
          <w:tab w:val="left" w:pos="2160"/>
          <w:tab w:val="left" w:pos="2880"/>
          <w:tab w:val="left" w:pos="4680"/>
          <w:tab w:val="left" w:pos="5400"/>
          <w:tab w:val="right" w:pos="9000"/>
        </w:tabs>
        <w:spacing w:before="0" w:beforeAutospacing="0" w:after="0" w:afterAutospacing="0" w:line="240" w:lineRule="atLeast"/>
        <w:ind w:left="360"/>
        <w:jc w:val="both"/>
        <w:rPr>
          <w:rFonts w:eastAsia="Arial" w:cs="Arial"/>
          <w:sz w:val="28"/>
          <w:szCs w:val="28"/>
          <w:lang w:val="en-GB"/>
        </w:rPr>
      </w:pPr>
    </w:p>
    <w:p w14:paraId="5CB4C1A6" w14:textId="77777777" w:rsidR="009A4BBF" w:rsidRPr="007D5C2F" w:rsidRDefault="009A4BBF" w:rsidP="009A4BBF">
      <w:pPr>
        <w:tabs>
          <w:tab w:val="left" w:pos="720"/>
          <w:tab w:val="left" w:pos="1130"/>
          <w:tab w:val="left" w:pos="1440"/>
          <w:tab w:val="left" w:pos="2160"/>
          <w:tab w:val="left" w:pos="2880"/>
          <w:tab w:val="left" w:pos="4680"/>
          <w:tab w:val="left" w:pos="5400"/>
          <w:tab w:val="right" w:pos="9000"/>
        </w:tabs>
        <w:spacing w:before="0" w:beforeAutospacing="0" w:after="0" w:afterAutospacing="0" w:line="240" w:lineRule="atLeast"/>
        <w:jc w:val="both"/>
        <w:rPr>
          <w:rFonts w:eastAsia="Arial" w:cs="Arial"/>
          <w:sz w:val="28"/>
          <w:szCs w:val="28"/>
          <w:lang w:val="en-GB"/>
        </w:rPr>
      </w:pPr>
      <w:r w:rsidRPr="007D5C2F">
        <w:rPr>
          <w:sz w:val="28"/>
          <w:szCs w:val="28"/>
          <w:lang w:val="en-GB"/>
        </w:rPr>
        <w:t>C10. A bheil Bòrd Coimhearsnachd nan Aiseagan a’ riochdachadh do leas a thaobh an ath chùmhnaint?</w:t>
      </w:r>
    </w:p>
    <w:p w14:paraId="1D75EC20" w14:textId="77777777" w:rsidR="009A4BBF" w:rsidRPr="007D5C2F" w:rsidRDefault="009A4BBF" w:rsidP="009A4BBF">
      <w:pPr>
        <w:tabs>
          <w:tab w:val="left" w:pos="720"/>
          <w:tab w:val="left" w:pos="1130"/>
          <w:tab w:val="left" w:pos="1440"/>
          <w:tab w:val="left" w:pos="2160"/>
          <w:tab w:val="left" w:pos="2880"/>
          <w:tab w:val="left" w:pos="4680"/>
          <w:tab w:val="left" w:pos="5400"/>
          <w:tab w:val="right" w:pos="9000"/>
        </w:tabs>
        <w:spacing w:before="0" w:beforeAutospacing="0" w:after="0" w:afterAutospacing="0" w:line="240" w:lineRule="atLeast"/>
        <w:jc w:val="both"/>
        <w:rPr>
          <w:rFonts w:eastAsia="Arial" w:cs="Arial"/>
          <w:sz w:val="28"/>
          <w:szCs w:val="28"/>
          <w:lang w:val="en-GB"/>
        </w:rPr>
      </w:pPr>
    </w:p>
    <w:p w14:paraId="4FF053E7" w14:textId="77777777" w:rsidR="009A4BBF" w:rsidRPr="007D5C2F" w:rsidRDefault="009A4BBF" w:rsidP="009A4BBF">
      <w:pPr>
        <w:tabs>
          <w:tab w:val="left" w:pos="720"/>
          <w:tab w:val="left" w:pos="1130"/>
          <w:tab w:val="left" w:pos="1440"/>
          <w:tab w:val="left" w:pos="2160"/>
          <w:tab w:val="left" w:pos="2880"/>
          <w:tab w:val="left" w:pos="4680"/>
          <w:tab w:val="left" w:pos="5400"/>
          <w:tab w:val="right" w:pos="9000"/>
        </w:tabs>
        <w:spacing w:before="0" w:beforeAutospacing="0" w:after="0" w:afterAutospacing="0" w:line="240" w:lineRule="atLeast"/>
        <w:jc w:val="both"/>
        <w:rPr>
          <w:rFonts w:eastAsia="Arial" w:cs="Arial"/>
          <w:sz w:val="28"/>
          <w:szCs w:val="28"/>
          <w:lang w:val="en-GB"/>
        </w:rPr>
      </w:pPr>
      <w:r w:rsidRPr="007D5C2F">
        <w:rPr>
          <w:sz w:val="28"/>
          <w:szCs w:val="28"/>
          <w:lang w:val="en-GB"/>
        </w:rPr>
        <w:t>Tha</w:t>
      </w:r>
    </w:p>
    <w:p w14:paraId="51CF9B4F" w14:textId="77777777" w:rsidR="009A4BBF" w:rsidRPr="007D5C2F" w:rsidRDefault="009A4BBF" w:rsidP="009A4BBF">
      <w:pPr>
        <w:tabs>
          <w:tab w:val="left" w:pos="720"/>
          <w:tab w:val="left" w:pos="1130"/>
          <w:tab w:val="left" w:pos="1440"/>
          <w:tab w:val="left" w:pos="2160"/>
          <w:tab w:val="left" w:pos="2880"/>
          <w:tab w:val="left" w:pos="4680"/>
          <w:tab w:val="left" w:pos="5400"/>
          <w:tab w:val="right" w:pos="9000"/>
        </w:tabs>
        <w:spacing w:before="0" w:beforeAutospacing="0" w:after="0" w:afterAutospacing="0" w:line="240" w:lineRule="atLeast"/>
        <w:jc w:val="both"/>
        <w:rPr>
          <w:rFonts w:eastAsia="Arial" w:cs="Arial"/>
          <w:sz w:val="28"/>
          <w:szCs w:val="28"/>
          <w:lang w:val="en-GB"/>
        </w:rPr>
      </w:pPr>
      <w:r w:rsidRPr="007D5C2F">
        <w:rPr>
          <w:sz w:val="28"/>
          <w:szCs w:val="28"/>
          <w:lang w:val="en-GB"/>
        </w:rPr>
        <w:lastRenderedPageBreak/>
        <w:t>Chan eil</w:t>
      </w:r>
    </w:p>
    <w:p w14:paraId="24861019" w14:textId="77777777" w:rsidR="009A4BBF" w:rsidRPr="007D5C2F" w:rsidRDefault="009A4BBF" w:rsidP="009A4BBF">
      <w:pPr>
        <w:tabs>
          <w:tab w:val="left" w:pos="1130"/>
        </w:tabs>
        <w:spacing w:before="0" w:beforeAutospacing="0" w:after="0" w:afterAutospacing="0" w:line="240" w:lineRule="auto"/>
        <w:ind w:left="720"/>
        <w:contextualSpacing/>
        <w:rPr>
          <w:rFonts w:eastAsia="Arial" w:cs="Arial"/>
          <w:kern w:val="2"/>
          <w:sz w:val="28"/>
          <w:szCs w:val="28"/>
          <w:lang w:val="en-GB"/>
        </w:rPr>
      </w:pPr>
    </w:p>
    <w:p w14:paraId="46246639" w14:textId="77777777" w:rsidR="009A4BBF" w:rsidRPr="007D5C2F" w:rsidRDefault="009A4BBF" w:rsidP="009A4BBF">
      <w:pPr>
        <w:tabs>
          <w:tab w:val="left" w:pos="720"/>
          <w:tab w:val="left" w:pos="1383"/>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r w:rsidRPr="007D5C2F">
        <w:rPr>
          <w:sz w:val="28"/>
          <w:szCs w:val="28"/>
          <w:lang w:val="en-GB"/>
        </w:rPr>
        <w:t>Ma fhreagair thu "chan eil", mìnich do fhreagairt</w:t>
      </w:r>
    </w:p>
    <w:p w14:paraId="7D727C0F" w14:textId="77777777" w:rsidR="009A4BBF" w:rsidRPr="007D5C2F" w:rsidRDefault="009A4BBF" w:rsidP="009A4BBF">
      <w:pPr>
        <w:tabs>
          <w:tab w:val="left" w:pos="720"/>
          <w:tab w:val="left" w:pos="1440"/>
          <w:tab w:val="left" w:pos="2160"/>
          <w:tab w:val="left" w:pos="2880"/>
          <w:tab w:val="left" w:pos="4680"/>
          <w:tab w:val="left" w:pos="5400"/>
          <w:tab w:val="right" w:pos="9000"/>
        </w:tabs>
        <w:spacing w:before="0" w:beforeAutospacing="0" w:after="0" w:afterAutospacing="0" w:line="240" w:lineRule="atLeast"/>
        <w:ind w:left="113"/>
        <w:jc w:val="both"/>
        <w:rPr>
          <w:rFonts w:cs="Arial"/>
          <w:sz w:val="28"/>
          <w:szCs w:val="28"/>
          <w:lang w:val="en-GB"/>
        </w:rPr>
      </w:pPr>
    </w:p>
    <w:p w14:paraId="3AA460FC" w14:textId="77777777" w:rsidR="009A4BBF" w:rsidRPr="007D5C2F" w:rsidRDefault="009A4BBF" w:rsidP="009A4BBF">
      <w:pPr>
        <w:tabs>
          <w:tab w:val="left" w:pos="720"/>
          <w:tab w:val="left" w:pos="1130"/>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r w:rsidRPr="007D5C2F">
        <w:rPr>
          <w:sz w:val="28"/>
          <w:szCs w:val="28"/>
          <w:lang w:val="en-GB"/>
        </w:rPr>
        <w:t>C11. Am bu chòir guth nas treasa a bhith aig coimhearsnachdan ann an cruthachadh chlàran-ama, gus am bi iad a’ freagairt air feumalachdan luchd-cleachdaidh nan aiseagan?</w:t>
      </w:r>
    </w:p>
    <w:p w14:paraId="4F2981F5" w14:textId="77777777" w:rsidR="009A4BBF" w:rsidRPr="007D5C2F" w:rsidRDefault="009A4BBF" w:rsidP="009A4BBF">
      <w:pPr>
        <w:tabs>
          <w:tab w:val="left" w:pos="720"/>
          <w:tab w:val="left" w:pos="1130"/>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p>
    <w:p w14:paraId="066B68C0" w14:textId="77777777" w:rsidR="009A4BBF" w:rsidRPr="007D5C2F" w:rsidRDefault="009A4BBF" w:rsidP="009A4BBF">
      <w:pPr>
        <w:tabs>
          <w:tab w:val="left" w:pos="720"/>
          <w:tab w:val="left" w:pos="1130"/>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r w:rsidRPr="007D5C2F">
        <w:rPr>
          <w:sz w:val="28"/>
          <w:szCs w:val="28"/>
          <w:lang w:val="en-GB"/>
        </w:rPr>
        <w:t>Bu chòir</w:t>
      </w:r>
    </w:p>
    <w:p w14:paraId="619E51EF" w14:textId="77777777" w:rsidR="009A4BBF" w:rsidRPr="007D5C2F" w:rsidRDefault="009A4BBF" w:rsidP="009A4BBF">
      <w:pPr>
        <w:tabs>
          <w:tab w:val="left" w:pos="720"/>
          <w:tab w:val="left" w:pos="1130"/>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r w:rsidRPr="007D5C2F">
        <w:rPr>
          <w:sz w:val="28"/>
          <w:szCs w:val="28"/>
          <w:lang w:val="en-GB"/>
        </w:rPr>
        <w:t>Cha bu chòir</w:t>
      </w:r>
    </w:p>
    <w:p w14:paraId="11BA22E8" w14:textId="77777777" w:rsidR="009A4BBF" w:rsidRPr="007D5C2F" w:rsidRDefault="009A4BBF" w:rsidP="009A4BBF">
      <w:pPr>
        <w:tabs>
          <w:tab w:val="left" w:pos="1130"/>
        </w:tabs>
        <w:spacing w:before="0" w:beforeAutospacing="0" w:after="0" w:afterAutospacing="0" w:line="240" w:lineRule="auto"/>
        <w:ind w:left="720"/>
        <w:contextualSpacing/>
        <w:rPr>
          <w:rFonts w:cs="Arial"/>
          <w:kern w:val="2"/>
          <w:sz w:val="28"/>
          <w:szCs w:val="28"/>
          <w:lang w:val="en-GB"/>
        </w:rPr>
      </w:pPr>
    </w:p>
    <w:p w14:paraId="2CD9D308" w14:textId="77777777" w:rsidR="009A4BBF" w:rsidRPr="007D5C2F" w:rsidRDefault="009A4BBF" w:rsidP="009A4BBF">
      <w:pPr>
        <w:tabs>
          <w:tab w:val="left" w:pos="720"/>
          <w:tab w:val="left" w:pos="1383"/>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r w:rsidRPr="007D5C2F">
        <w:rPr>
          <w:sz w:val="28"/>
          <w:szCs w:val="28"/>
          <w:lang w:val="en-GB"/>
        </w:rPr>
        <w:t>Mìnich do fhreagairt</w:t>
      </w:r>
    </w:p>
    <w:p w14:paraId="79218055" w14:textId="77777777" w:rsidR="009A4BBF" w:rsidRPr="007D5C2F" w:rsidRDefault="009A4BBF" w:rsidP="008307BF">
      <w:pPr>
        <w:pStyle w:val="Heading1"/>
        <w:rPr>
          <w:lang w:val="en-GB"/>
        </w:rPr>
      </w:pPr>
      <w:r w:rsidRPr="007D5C2F">
        <w:rPr>
          <w:lang w:val="en-GB"/>
        </w:rPr>
        <w:t>Lùghdachadh Carboin agus Buaidh Àrainneachdail</w:t>
      </w:r>
    </w:p>
    <w:p w14:paraId="1B7BE96E" w14:textId="77777777" w:rsidR="009A4BBF" w:rsidRPr="007D5C2F" w:rsidRDefault="009A4BBF" w:rsidP="009A4BBF">
      <w:pPr>
        <w:tabs>
          <w:tab w:val="left" w:pos="720"/>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r w:rsidRPr="007D5C2F">
        <w:rPr>
          <w:sz w:val="28"/>
          <w:szCs w:val="28"/>
          <w:lang w:val="en-GB"/>
        </w:rPr>
        <w:t>Tha sinn a’ dèanamh deagh adhartas a dh’ionnsaigh cothromachadh-carboin san àm ri teachd; ach tha teicneòlas einnsein aiseig beag-carboin fhathast ga leasachadh agus mar sin feumaidh sinn smaoineachadh air dòighean eile gus an lorg carboin againn agus a’ bhuaidh againn air an àrainneachd a lùghdachadh.</w:t>
      </w:r>
    </w:p>
    <w:p w14:paraId="7BB6EEE2" w14:textId="77777777" w:rsidR="009A4BBF" w:rsidRPr="007D5C2F" w:rsidRDefault="009A4BBF" w:rsidP="009A4BBF">
      <w:pPr>
        <w:tabs>
          <w:tab w:val="left" w:pos="720"/>
          <w:tab w:val="left" w:pos="1130"/>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p>
    <w:p w14:paraId="33F750B5" w14:textId="77777777" w:rsidR="009A4BBF" w:rsidRPr="007D5C2F" w:rsidRDefault="009A4BBF" w:rsidP="009A4BBF">
      <w:pPr>
        <w:tabs>
          <w:tab w:val="left" w:pos="720"/>
          <w:tab w:val="left" w:pos="1130"/>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r w:rsidRPr="007D5C2F">
        <w:rPr>
          <w:sz w:val="28"/>
          <w:szCs w:val="28"/>
          <w:lang w:val="en-GB"/>
        </w:rPr>
        <w:t>C12. Dè na dòighean anns an urrainn aiseagan an eimiseanan carboin a lùghdachadh a rèir targaidean Cothromachadh-carboin?</w:t>
      </w:r>
    </w:p>
    <w:p w14:paraId="31E00C4B" w14:textId="77777777" w:rsidR="009A4BBF" w:rsidRPr="007D5C2F" w:rsidRDefault="009A4BBF" w:rsidP="009A4BBF">
      <w:pPr>
        <w:tabs>
          <w:tab w:val="left" w:pos="720"/>
          <w:tab w:val="left" w:pos="1130"/>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p>
    <w:p w14:paraId="7B44593B" w14:textId="77777777" w:rsidR="009A4BBF" w:rsidRPr="007D5C2F" w:rsidRDefault="009A4BBF" w:rsidP="009A4BBF">
      <w:pPr>
        <w:tabs>
          <w:tab w:val="left" w:pos="720"/>
          <w:tab w:val="left" w:pos="1130"/>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r w:rsidRPr="007D5C2F">
        <w:rPr>
          <w:sz w:val="28"/>
          <w:szCs w:val="28"/>
          <w:lang w:val="en-GB"/>
        </w:rPr>
        <w:t>Thoir dhuinn do bheachdan</w:t>
      </w:r>
    </w:p>
    <w:p w14:paraId="08203149" w14:textId="77777777" w:rsidR="009A4BBF" w:rsidRPr="007D5C2F" w:rsidRDefault="009A4BBF" w:rsidP="009A4BBF">
      <w:pPr>
        <w:tabs>
          <w:tab w:val="left" w:pos="1383"/>
        </w:tabs>
        <w:spacing w:before="0" w:beforeAutospacing="0" w:after="0" w:afterAutospacing="0" w:line="240" w:lineRule="auto"/>
        <w:ind w:left="113"/>
        <w:contextualSpacing/>
        <w:rPr>
          <w:rFonts w:cs="Arial"/>
          <w:kern w:val="2"/>
          <w:sz w:val="28"/>
          <w:szCs w:val="28"/>
          <w:lang w:val="en-GB"/>
        </w:rPr>
      </w:pPr>
    </w:p>
    <w:p w14:paraId="560F72F1" w14:textId="77777777" w:rsidR="009A4BBF" w:rsidRPr="007D5C2F" w:rsidRDefault="009A4BBF" w:rsidP="009A4BBF">
      <w:pPr>
        <w:tabs>
          <w:tab w:val="left" w:pos="720"/>
          <w:tab w:val="left" w:pos="1130"/>
          <w:tab w:val="left" w:pos="1440"/>
          <w:tab w:val="left" w:pos="2160"/>
          <w:tab w:val="left" w:pos="2880"/>
          <w:tab w:val="left" w:pos="4680"/>
          <w:tab w:val="left" w:pos="5400"/>
          <w:tab w:val="right" w:pos="9000"/>
        </w:tabs>
        <w:spacing w:before="0" w:beforeAutospacing="0" w:after="0" w:afterAutospacing="0" w:line="240" w:lineRule="atLeast"/>
        <w:jc w:val="both"/>
        <w:rPr>
          <w:rFonts w:eastAsia="Arial" w:cs="Arial"/>
          <w:sz w:val="28"/>
          <w:szCs w:val="28"/>
          <w:lang w:val="en-GB"/>
        </w:rPr>
      </w:pPr>
      <w:r w:rsidRPr="007D5C2F">
        <w:rPr>
          <w:sz w:val="28"/>
          <w:szCs w:val="28"/>
          <w:lang w:val="en-GB"/>
        </w:rPr>
        <w:t>C13. Am biodh tu deònach beachdachadh air do chàr a chleachdadh nas lugha nuair a bhios tu a’ siubhal air aiseag?</w:t>
      </w:r>
    </w:p>
    <w:p w14:paraId="29B974F3" w14:textId="77777777" w:rsidR="009A4BBF" w:rsidRPr="007D5C2F" w:rsidRDefault="009A4BBF" w:rsidP="009A4BBF">
      <w:pPr>
        <w:tabs>
          <w:tab w:val="left" w:pos="720"/>
          <w:tab w:val="left" w:pos="1130"/>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p>
    <w:p w14:paraId="4AC8493F" w14:textId="77777777" w:rsidR="009A4BBF" w:rsidRPr="007D5C2F" w:rsidRDefault="009A4BBF" w:rsidP="009A4BBF">
      <w:pPr>
        <w:tabs>
          <w:tab w:val="left" w:pos="720"/>
          <w:tab w:val="left" w:pos="1130"/>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r w:rsidRPr="007D5C2F">
        <w:rPr>
          <w:sz w:val="28"/>
          <w:szCs w:val="28"/>
          <w:lang w:val="en-GB"/>
        </w:rPr>
        <w:t>Biodh</w:t>
      </w:r>
    </w:p>
    <w:p w14:paraId="00AECDDB" w14:textId="77777777" w:rsidR="009A4BBF" w:rsidRPr="007D5C2F" w:rsidRDefault="009A4BBF" w:rsidP="009A4BBF">
      <w:pPr>
        <w:tabs>
          <w:tab w:val="left" w:pos="720"/>
          <w:tab w:val="left" w:pos="1130"/>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r w:rsidRPr="007D5C2F">
        <w:rPr>
          <w:sz w:val="28"/>
          <w:szCs w:val="28"/>
          <w:lang w:val="en-GB"/>
        </w:rPr>
        <w:t>Cha bhiodh</w:t>
      </w:r>
    </w:p>
    <w:p w14:paraId="4D1C077A" w14:textId="77777777" w:rsidR="009A4BBF" w:rsidRPr="007D5C2F" w:rsidRDefault="009A4BBF" w:rsidP="009A4BBF">
      <w:pPr>
        <w:tabs>
          <w:tab w:val="left" w:pos="1130"/>
        </w:tabs>
        <w:spacing w:before="0" w:beforeAutospacing="0" w:after="0" w:afterAutospacing="0" w:line="240" w:lineRule="auto"/>
        <w:ind w:left="720"/>
        <w:contextualSpacing/>
        <w:rPr>
          <w:rFonts w:cs="Arial"/>
          <w:kern w:val="2"/>
          <w:sz w:val="28"/>
          <w:szCs w:val="28"/>
          <w:lang w:val="en-GB"/>
        </w:rPr>
      </w:pPr>
    </w:p>
    <w:p w14:paraId="4757A0A6" w14:textId="77777777" w:rsidR="009A4BBF" w:rsidRPr="007D5C2F" w:rsidRDefault="009A4BBF" w:rsidP="009A4BBF">
      <w:pPr>
        <w:tabs>
          <w:tab w:val="left" w:pos="720"/>
          <w:tab w:val="left" w:pos="1383"/>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r w:rsidRPr="007D5C2F">
        <w:rPr>
          <w:sz w:val="28"/>
          <w:szCs w:val="28"/>
          <w:lang w:val="en-GB"/>
        </w:rPr>
        <w:t>Ma fhreagair thu "cha bhiodh", mìnich do fhreagairt</w:t>
      </w:r>
    </w:p>
    <w:p w14:paraId="24E27F8A" w14:textId="77777777" w:rsidR="009A4BBF" w:rsidRPr="007D5C2F" w:rsidRDefault="009A4BBF" w:rsidP="008307BF">
      <w:pPr>
        <w:pStyle w:val="Heading1"/>
        <w:rPr>
          <w:lang w:val="en-GB"/>
        </w:rPr>
      </w:pPr>
      <w:r w:rsidRPr="007D5C2F">
        <w:rPr>
          <w:lang w:val="en-GB"/>
        </w:rPr>
        <w:t>Siubhal air adhart agus Ceanglaichean</w:t>
      </w:r>
    </w:p>
    <w:p w14:paraId="5CE39C92" w14:textId="77777777" w:rsidR="009A4BBF" w:rsidRPr="007D5C2F" w:rsidRDefault="009A4BBF" w:rsidP="009A4BBF">
      <w:pPr>
        <w:tabs>
          <w:tab w:val="left" w:pos="720"/>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r w:rsidRPr="007D5C2F">
        <w:rPr>
          <w:sz w:val="28"/>
          <w:szCs w:val="28"/>
          <w:lang w:val="en-GB"/>
        </w:rPr>
        <w:t xml:space="preserve">Le bhith a’ coimhead air mar a ghabhas siubhal air adhart agus ceanglaichean a bhrosnachadh, is urrainn dhuinn cothroman a thoirt seachad airson ceanglaichean nas fheàrr agus airson ruigsinneachd air </w:t>
      </w:r>
      <w:r w:rsidRPr="007D5C2F">
        <w:rPr>
          <w:sz w:val="28"/>
          <w:szCs w:val="28"/>
          <w:lang w:val="en-GB"/>
        </w:rPr>
        <w:lastRenderedPageBreak/>
        <w:t>aiseagan tro shiubhal gnìomhach, còmhdhail phoblach, agus modhan còmhdhail sheasmhach eile.</w:t>
      </w:r>
    </w:p>
    <w:p w14:paraId="22FA720B" w14:textId="77777777" w:rsidR="009A4BBF" w:rsidRPr="007D5C2F" w:rsidRDefault="009A4BBF" w:rsidP="009A4BBF">
      <w:pPr>
        <w:tabs>
          <w:tab w:val="left" w:pos="720"/>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p>
    <w:p w14:paraId="7CF5E423" w14:textId="77777777" w:rsidR="009A4BBF" w:rsidRPr="007D5C2F" w:rsidRDefault="009A4BBF" w:rsidP="009A4BBF">
      <w:pPr>
        <w:tabs>
          <w:tab w:val="left" w:pos="720"/>
          <w:tab w:val="left" w:pos="1383"/>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r w:rsidRPr="007D5C2F">
        <w:rPr>
          <w:sz w:val="28"/>
          <w:szCs w:val="28"/>
          <w:lang w:val="en-GB"/>
        </w:rPr>
        <w:t>C14 Nad bheachd, dè ghabhadh a dhèanamh gus piseach a thoirt air ceanglaichean còmhdhail phoblach eadar aiseagan agus companaidhean rèile is bhusaichean?</w:t>
      </w:r>
    </w:p>
    <w:p w14:paraId="003E123F" w14:textId="77777777" w:rsidR="009A4BBF" w:rsidRPr="007D5C2F" w:rsidRDefault="009A4BBF" w:rsidP="009A4BBF">
      <w:pPr>
        <w:tabs>
          <w:tab w:val="left" w:pos="720"/>
          <w:tab w:val="left" w:pos="1383"/>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p>
    <w:p w14:paraId="684EB45B" w14:textId="77777777" w:rsidR="009A4BBF" w:rsidRPr="007D5C2F" w:rsidRDefault="009A4BBF" w:rsidP="009A4BBF">
      <w:pPr>
        <w:tabs>
          <w:tab w:val="left" w:pos="720"/>
          <w:tab w:val="left" w:pos="1383"/>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r w:rsidRPr="007D5C2F">
        <w:rPr>
          <w:sz w:val="28"/>
          <w:szCs w:val="28"/>
          <w:lang w:val="en-GB"/>
        </w:rPr>
        <w:t>Thoir dhuinn do bheachdan</w:t>
      </w:r>
    </w:p>
    <w:p w14:paraId="30BA4289" w14:textId="77777777" w:rsidR="009A4BBF" w:rsidRPr="007D5C2F" w:rsidRDefault="009A4BBF" w:rsidP="008307BF">
      <w:pPr>
        <w:pStyle w:val="Heading1"/>
        <w:rPr>
          <w:lang w:val="en-GB"/>
        </w:rPr>
      </w:pPr>
      <w:r w:rsidRPr="007D5C2F">
        <w:rPr>
          <w:lang w:val="en-GB"/>
        </w:rPr>
        <w:t>So-ruigsinneachd</w:t>
      </w:r>
    </w:p>
    <w:p w14:paraId="69EACC26" w14:textId="77777777" w:rsidR="009A4BBF" w:rsidRPr="007D5C2F" w:rsidRDefault="009A4BBF" w:rsidP="009A4BBF">
      <w:pPr>
        <w:tabs>
          <w:tab w:val="left" w:pos="720"/>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r w:rsidRPr="007D5C2F">
        <w:rPr>
          <w:sz w:val="28"/>
          <w:szCs w:val="28"/>
          <w:lang w:val="en-GB"/>
        </w:rPr>
        <w:t>Sheall fios air ais bhon choimhearsnachd gu bheil dùbhlain a bharrachd mu choinneamh cuid de bhuidhnean co-ionannachd le bhith a’ faighinn cothrom air agus a’ cleachdadh sheirbheisean aiseig.</w:t>
      </w:r>
    </w:p>
    <w:p w14:paraId="6FA6BC9F" w14:textId="77777777" w:rsidR="009A4BBF" w:rsidRPr="007D5C2F" w:rsidRDefault="009A4BBF" w:rsidP="009A4BBF">
      <w:pPr>
        <w:tabs>
          <w:tab w:val="left" w:pos="720"/>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p>
    <w:p w14:paraId="6A9F1266" w14:textId="77777777" w:rsidR="009A4BBF" w:rsidRPr="007D5C2F" w:rsidRDefault="009A4BBF" w:rsidP="009A4BBF">
      <w:pPr>
        <w:tabs>
          <w:tab w:val="left" w:pos="720"/>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r w:rsidRPr="007D5C2F">
        <w:rPr>
          <w:sz w:val="28"/>
          <w:szCs w:val="28"/>
          <w:lang w:val="en-GB"/>
        </w:rPr>
        <w:t xml:space="preserve">C15. A bheil sibh ag aontachadh gum bu chòir sgrùdadh ruigsinneachd cunbhalach a bhith ann le buidhnean ruigsinneachd leithid Mobility Access Committee Scotland (MACS), leis an amas piseach a thoirt air ruigsinneachd aig puirt agus air bòrd shoithichean. </w:t>
      </w:r>
    </w:p>
    <w:p w14:paraId="7391CFF5" w14:textId="77777777" w:rsidR="009A4BBF" w:rsidRPr="007D5C2F" w:rsidRDefault="009A4BBF" w:rsidP="009A4BBF">
      <w:pPr>
        <w:tabs>
          <w:tab w:val="left" w:pos="720"/>
          <w:tab w:val="left" w:pos="1130"/>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p>
    <w:p w14:paraId="3BE3E257" w14:textId="77777777" w:rsidR="009A4BBF" w:rsidRPr="007D5C2F" w:rsidRDefault="009A4BBF" w:rsidP="009A4BBF">
      <w:pPr>
        <w:tabs>
          <w:tab w:val="left" w:pos="720"/>
          <w:tab w:val="left" w:pos="1130"/>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r w:rsidRPr="007D5C2F">
        <w:rPr>
          <w:sz w:val="28"/>
          <w:szCs w:val="28"/>
          <w:lang w:val="en-GB"/>
        </w:rPr>
        <w:t>Tha</w:t>
      </w:r>
    </w:p>
    <w:p w14:paraId="306EF2A8" w14:textId="77777777" w:rsidR="009A4BBF" w:rsidRPr="007D5C2F" w:rsidRDefault="009A4BBF" w:rsidP="009A4BBF">
      <w:pPr>
        <w:tabs>
          <w:tab w:val="left" w:pos="720"/>
          <w:tab w:val="left" w:pos="1130"/>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r w:rsidRPr="007D5C2F">
        <w:rPr>
          <w:sz w:val="28"/>
          <w:szCs w:val="28"/>
          <w:lang w:val="en-GB"/>
        </w:rPr>
        <w:t>Chan eil</w:t>
      </w:r>
    </w:p>
    <w:p w14:paraId="2B5FE2B6" w14:textId="77777777" w:rsidR="009A4BBF" w:rsidRPr="007D5C2F" w:rsidRDefault="009A4BBF" w:rsidP="009A4BBF">
      <w:pPr>
        <w:tabs>
          <w:tab w:val="left" w:pos="720"/>
          <w:tab w:val="left" w:pos="1130"/>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p>
    <w:p w14:paraId="18892521" w14:textId="77777777" w:rsidR="009A4BBF" w:rsidRPr="007D5C2F" w:rsidRDefault="009A4BBF" w:rsidP="009A4BBF">
      <w:pPr>
        <w:tabs>
          <w:tab w:val="left" w:pos="720"/>
          <w:tab w:val="left" w:pos="1383"/>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r w:rsidRPr="007D5C2F">
        <w:rPr>
          <w:sz w:val="28"/>
          <w:szCs w:val="28"/>
          <w:lang w:val="en-GB"/>
        </w:rPr>
        <w:t>Dè eile a ghabhadh dèanamh nad bheachd gus piseach a thoirt air ruigsinneachd air na seirbheisean aiseig againn?</w:t>
      </w:r>
    </w:p>
    <w:p w14:paraId="5D245223" w14:textId="77777777" w:rsidR="009A4BBF" w:rsidRPr="007D5C2F" w:rsidRDefault="009A4BBF" w:rsidP="008307BF">
      <w:pPr>
        <w:pStyle w:val="Heading1"/>
        <w:rPr>
          <w:lang w:val="en-GB"/>
        </w:rPr>
      </w:pPr>
      <w:r w:rsidRPr="007D5C2F">
        <w:rPr>
          <w:lang w:val="en-GB"/>
        </w:rPr>
        <w:t>Seirbheisean Bathair</w:t>
      </w:r>
    </w:p>
    <w:p w14:paraId="4011163C" w14:textId="77777777" w:rsidR="009A4BBF" w:rsidRPr="007D5C2F" w:rsidRDefault="009A4BBF" w:rsidP="009A4BBF">
      <w:pPr>
        <w:tabs>
          <w:tab w:val="left" w:pos="720"/>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r w:rsidRPr="007D5C2F">
        <w:rPr>
          <w:sz w:val="28"/>
          <w:szCs w:val="28"/>
          <w:lang w:val="en-GB"/>
        </w:rPr>
        <w:t>Tha fios air ais bhon choimhearsnachd air sealltainn gun urrainn clàraidhean airson carbadan bathair buaidh a thoirt air na tha ann de dh’àiteachan do charbadan eile air soithichean.</w:t>
      </w:r>
    </w:p>
    <w:p w14:paraId="6A8EC0E1" w14:textId="77777777" w:rsidR="009A4BBF" w:rsidRPr="007D5C2F" w:rsidRDefault="009A4BBF" w:rsidP="009A4BBF">
      <w:pPr>
        <w:tabs>
          <w:tab w:val="left" w:pos="720"/>
          <w:tab w:val="left" w:pos="1440"/>
          <w:tab w:val="left" w:pos="2160"/>
          <w:tab w:val="left" w:pos="2880"/>
          <w:tab w:val="left" w:pos="4680"/>
          <w:tab w:val="left" w:pos="5400"/>
          <w:tab w:val="right" w:pos="9000"/>
        </w:tabs>
        <w:spacing w:before="0" w:beforeAutospacing="0" w:after="0" w:afterAutospacing="0" w:line="240" w:lineRule="atLeast"/>
        <w:ind w:left="113"/>
        <w:jc w:val="both"/>
        <w:rPr>
          <w:rFonts w:cs="Arial"/>
          <w:sz w:val="28"/>
          <w:szCs w:val="28"/>
          <w:lang w:val="en-GB"/>
        </w:rPr>
      </w:pPr>
    </w:p>
    <w:p w14:paraId="29A4F79F" w14:textId="77777777" w:rsidR="009A4BBF" w:rsidRPr="007D5C2F" w:rsidRDefault="009A4BBF" w:rsidP="009A4BBF">
      <w:pPr>
        <w:tabs>
          <w:tab w:val="left" w:pos="720"/>
          <w:tab w:val="left" w:pos="1383"/>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r w:rsidRPr="007D5C2F">
        <w:rPr>
          <w:sz w:val="28"/>
          <w:szCs w:val="28"/>
          <w:lang w:val="en-GB"/>
        </w:rPr>
        <w:t>C16. A bheil dòighean ann gus piseach a thoirt air co-obrachadh Companaidh nan Aiseagan le companaidhean-giùlain bathair agus gnìomhachasan gus trafaig coimeirsealta a phlanadh nas fheàrr?</w:t>
      </w:r>
    </w:p>
    <w:p w14:paraId="38BC5010" w14:textId="77777777" w:rsidR="009A4BBF" w:rsidRPr="007D5C2F" w:rsidRDefault="009A4BBF" w:rsidP="009A4BBF">
      <w:pPr>
        <w:tabs>
          <w:tab w:val="left" w:pos="720"/>
          <w:tab w:val="left" w:pos="1383"/>
          <w:tab w:val="left" w:pos="1440"/>
          <w:tab w:val="left" w:pos="2160"/>
          <w:tab w:val="left" w:pos="2880"/>
          <w:tab w:val="left" w:pos="4680"/>
          <w:tab w:val="left" w:pos="5400"/>
          <w:tab w:val="right" w:pos="9000"/>
        </w:tabs>
        <w:spacing w:before="0" w:beforeAutospacing="0" w:after="0" w:afterAutospacing="0" w:line="240" w:lineRule="atLeast"/>
        <w:ind w:left="113"/>
        <w:jc w:val="both"/>
        <w:rPr>
          <w:rFonts w:cs="Arial"/>
          <w:sz w:val="28"/>
          <w:szCs w:val="28"/>
          <w:lang w:val="en-GB"/>
        </w:rPr>
      </w:pPr>
    </w:p>
    <w:p w14:paraId="2B5847F9" w14:textId="77777777" w:rsidR="009A4BBF" w:rsidRPr="007D5C2F" w:rsidRDefault="009A4BBF" w:rsidP="009A4BBF">
      <w:pPr>
        <w:tabs>
          <w:tab w:val="left" w:pos="720"/>
          <w:tab w:val="left" w:pos="1383"/>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r w:rsidRPr="007D5C2F">
        <w:rPr>
          <w:sz w:val="28"/>
          <w:szCs w:val="28"/>
          <w:lang w:val="en-GB"/>
        </w:rPr>
        <w:t>Thoir dhuinn do bheachdan</w:t>
      </w:r>
    </w:p>
    <w:p w14:paraId="74CDE8A1" w14:textId="77777777" w:rsidR="009A4BBF" w:rsidRPr="007D5C2F" w:rsidRDefault="009A4BBF" w:rsidP="009A4BBF">
      <w:pPr>
        <w:tabs>
          <w:tab w:val="left" w:pos="720"/>
          <w:tab w:val="left" w:pos="1383"/>
          <w:tab w:val="left" w:pos="1440"/>
          <w:tab w:val="left" w:pos="2160"/>
          <w:tab w:val="left" w:pos="2880"/>
          <w:tab w:val="left" w:pos="4680"/>
          <w:tab w:val="left" w:pos="5400"/>
          <w:tab w:val="right" w:pos="9000"/>
        </w:tabs>
        <w:spacing w:before="0" w:beforeAutospacing="0" w:after="0" w:afterAutospacing="0" w:line="240" w:lineRule="atLeast"/>
        <w:ind w:left="113"/>
        <w:jc w:val="both"/>
        <w:rPr>
          <w:rFonts w:cs="Arial"/>
          <w:sz w:val="28"/>
          <w:szCs w:val="28"/>
          <w:lang w:val="en-GB"/>
        </w:rPr>
      </w:pPr>
    </w:p>
    <w:p w14:paraId="1A626C24" w14:textId="77777777" w:rsidR="009A4BBF" w:rsidRPr="007D5C2F" w:rsidRDefault="009A4BBF" w:rsidP="009A4BBF">
      <w:pPr>
        <w:tabs>
          <w:tab w:val="left" w:pos="720"/>
          <w:tab w:val="left" w:pos="1383"/>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r w:rsidRPr="007D5C2F">
        <w:rPr>
          <w:sz w:val="28"/>
          <w:szCs w:val="28"/>
          <w:lang w:val="en-GB"/>
        </w:rPr>
        <w:t>C17. A bheil moladh sam bith eile agad gus an ìre iarrtais a lùghdachadh, no a stiùireadh nas fheàrr, air slighean far a bheil tòrr bathair ann?</w:t>
      </w:r>
    </w:p>
    <w:p w14:paraId="4CDB5A19" w14:textId="77777777" w:rsidR="009A4BBF" w:rsidRPr="007D5C2F" w:rsidRDefault="009A4BBF" w:rsidP="009A4BBF">
      <w:pPr>
        <w:tabs>
          <w:tab w:val="left" w:pos="720"/>
          <w:tab w:val="left" w:pos="1383"/>
          <w:tab w:val="left" w:pos="1440"/>
          <w:tab w:val="left" w:pos="2160"/>
          <w:tab w:val="left" w:pos="2880"/>
          <w:tab w:val="left" w:pos="4680"/>
          <w:tab w:val="left" w:pos="5400"/>
          <w:tab w:val="right" w:pos="9000"/>
        </w:tabs>
        <w:spacing w:before="0" w:beforeAutospacing="0" w:after="0" w:afterAutospacing="0" w:line="240" w:lineRule="atLeast"/>
        <w:ind w:left="113"/>
        <w:jc w:val="both"/>
        <w:rPr>
          <w:rFonts w:cs="Arial"/>
          <w:sz w:val="28"/>
          <w:szCs w:val="28"/>
          <w:lang w:val="en-GB"/>
        </w:rPr>
      </w:pPr>
    </w:p>
    <w:p w14:paraId="161C53B1" w14:textId="77777777" w:rsidR="009A4BBF" w:rsidRPr="007D5C2F" w:rsidRDefault="009A4BBF" w:rsidP="009A4BBF">
      <w:pPr>
        <w:tabs>
          <w:tab w:val="left" w:pos="720"/>
          <w:tab w:val="left" w:pos="1383"/>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r w:rsidRPr="007D5C2F">
        <w:rPr>
          <w:sz w:val="28"/>
          <w:szCs w:val="28"/>
          <w:lang w:val="en-GB"/>
        </w:rPr>
        <w:lastRenderedPageBreak/>
        <w:t>Thoir dhuinn do bheachdan</w:t>
      </w:r>
    </w:p>
    <w:p w14:paraId="7D9E0160" w14:textId="77777777" w:rsidR="009A4BBF" w:rsidRPr="007D5C2F" w:rsidRDefault="009A4BBF" w:rsidP="008307BF">
      <w:pPr>
        <w:pStyle w:val="Heading1"/>
        <w:rPr>
          <w:lang w:val="en-GB"/>
        </w:rPr>
      </w:pPr>
      <w:r w:rsidRPr="007D5C2F">
        <w:rPr>
          <w:lang w:val="en-GB"/>
        </w:rPr>
        <w:t>Sgrùdadh agus Ath-sgrùdadh</w:t>
      </w:r>
    </w:p>
    <w:p w14:paraId="0A94DB9F" w14:textId="77777777" w:rsidR="009A4BBF" w:rsidRPr="007D5C2F" w:rsidRDefault="009A4BBF" w:rsidP="009A4BBF">
      <w:pPr>
        <w:tabs>
          <w:tab w:val="left" w:pos="720"/>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r w:rsidRPr="007D5C2F">
        <w:rPr>
          <w:sz w:val="28"/>
          <w:szCs w:val="28"/>
          <w:lang w:val="en-GB"/>
        </w:rPr>
        <w:t>Tha fios air ais air sealltainn gu bheil coimhearsnachdan airson ’s gum bi barrachd soilleireachd agus pongalachd ann an aithris coileanaidh air fhighe a-steach dhan ath chùmhnant.</w:t>
      </w:r>
    </w:p>
    <w:p w14:paraId="0BBA156B" w14:textId="77777777" w:rsidR="009A4BBF" w:rsidRPr="007D5C2F" w:rsidRDefault="009A4BBF" w:rsidP="009A4BBF">
      <w:pPr>
        <w:tabs>
          <w:tab w:val="left" w:pos="720"/>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p>
    <w:p w14:paraId="7CD45540" w14:textId="77777777" w:rsidR="009A4BBF" w:rsidRPr="007D5C2F" w:rsidRDefault="009A4BBF" w:rsidP="009A4BBF">
      <w:pPr>
        <w:tabs>
          <w:tab w:val="left" w:pos="720"/>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r w:rsidRPr="007D5C2F">
        <w:rPr>
          <w:sz w:val="28"/>
          <w:szCs w:val="28"/>
          <w:lang w:val="en-GB"/>
        </w:rPr>
        <w:t>Tha fios air ais bhon choimhearsnachd a’ sealltainn nach eil an dòigh sa bheil a’ chompanaidh aiseagan ag aithris air coileanadh a’ toirt dhuinn dealbh ceart air na dh’fhiosraicheas an luchd-siubhail.</w:t>
      </w:r>
    </w:p>
    <w:p w14:paraId="78D77EF8" w14:textId="77777777" w:rsidR="009A4BBF" w:rsidRPr="007D5C2F" w:rsidRDefault="009A4BBF" w:rsidP="009A4BBF">
      <w:pPr>
        <w:tabs>
          <w:tab w:val="left" w:pos="720"/>
          <w:tab w:val="left" w:pos="1440"/>
          <w:tab w:val="left" w:pos="2160"/>
          <w:tab w:val="left" w:pos="2880"/>
          <w:tab w:val="left" w:pos="4680"/>
          <w:tab w:val="left" w:pos="5400"/>
          <w:tab w:val="right" w:pos="9000"/>
        </w:tabs>
        <w:spacing w:before="0" w:beforeAutospacing="0" w:after="0" w:afterAutospacing="0" w:line="240" w:lineRule="atLeast"/>
        <w:ind w:left="113"/>
        <w:jc w:val="both"/>
        <w:rPr>
          <w:rFonts w:cs="Arial"/>
          <w:sz w:val="28"/>
          <w:szCs w:val="28"/>
          <w:lang w:val="en-GB"/>
        </w:rPr>
      </w:pPr>
      <w:r w:rsidRPr="007D5C2F">
        <w:rPr>
          <w:sz w:val="28"/>
          <w:szCs w:val="28"/>
          <w:lang w:val="en-GB"/>
        </w:rPr>
        <w:t xml:space="preserve"> </w:t>
      </w:r>
    </w:p>
    <w:p w14:paraId="7E2EE0B5" w14:textId="77777777" w:rsidR="009A4BBF" w:rsidRPr="007D5C2F" w:rsidRDefault="009A4BBF" w:rsidP="009A4BBF">
      <w:pPr>
        <w:tabs>
          <w:tab w:val="left" w:pos="720"/>
          <w:tab w:val="left" w:pos="1130"/>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r w:rsidRPr="007D5C2F">
        <w:rPr>
          <w:sz w:val="28"/>
          <w:szCs w:val="28"/>
          <w:lang w:val="en-GB"/>
        </w:rPr>
        <w:t>C18. Am bu toil leat cothrom a bhith agad fios air ais a thoirt dhuinn air dòighean gus seirbheisean a leasachadh?</w:t>
      </w:r>
    </w:p>
    <w:p w14:paraId="676F8041" w14:textId="77777777" w:rsidR="009A4BBF" w:rsidRPr="007D5C2F" w:rsidRDefault="009A4BBF" w:rsidP="009A4BBF">
      <w:pPr>
        <w:tabs>
          <w:tab w:val="left" w:pos="720"/>
          <w:tab w:val="left" w:pos="1130"/>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p>
    <w:p w14:paraId="3B982B3C" w14:textId="77777777" w:rsidR="009A4BBF" w:rsidRPr="007D5C2F" w:rsidRDefault="009A4BBF" w:rsidP="009A4BBF">
      <w:pPr>
        <w:tabs>
          <w:tab w:val="left" w:pos="720"/>
          <w:tab w:val="left" w:pos="1130"/>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r w:rsidRPr="007D5C2F">
        <w:rPr>
          <w:sz w:val="28"/>
          <w:szCs w:val="28"/>
          <w:lang w:val="en-GB"/>
        </w:rPr>
        <w:t>Bu toil</w:t>
      </w:r>
    </w:p>
    <w:p w14:paraId="57BF6CAB" w14:textId="77777777" w:rsidR="009A4BBF" w:rsidRPr="007D5C2F" w:rsidRDefault="009A4BBF" w:rsidP="009A4BBF">
      <w:pPr>
        <w:tabs>
          <w:tab w:val="left" w:pos="720"/>
          <w:tab w:val="left" w:pos="1130"/>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r w:rsidRPr="007D5C2F">
        <w:rPr>
          <w:sz w:val="28"/>
          <w:szCs w:val="28"/>
          <w:lang w:val="en-GB"/>
        </w:rPr>
        <w:t>Cha bu toil</w:t>
      </w:r>
    </w:p>
    <w:p w14:paraId="65B8CE16" w14:textId="77777777" w:rsidR="009A4BBF" w:rsidRPr="007D5C2F" w:rsidRDefault="009A4BBF" w:rsidP="009A4BBF">
      <w:pPr>
        <w:tabs>
          <w:tab w:val="left" w:pos="1130"/>
        </w:tabs>
        <w:spacing w:before="0" w:beforeAutospacing="0" w:after="0" w:afterAutospacing="0" w:line="240" w:lineRule="auto"/>
        <w:ind w:left="720"/>
        <w:contextualSpacing/>
        <w:rPr>
          <w:rFonts w:cs="Arial"/>
          <w:kern w:val="2"/>
          <w:sz w:val="28"/>
          <w:szCs w:val="28"/>
          <w:lang w:val="en-GB"/>
        </w:rPr>
      </w:pPr>
    </w:p>
    <w:p w14:paraId="7DC70665" w14:textId="77777777" w:rsidR="009A4BBF" w:rsidRPr="007D5C2F" w:rsidRDefault="009A4BBF" w:rsidP="009A4BBF">
      <w:pPr>
        <w:tabs>
          <w:tab w:val="left" w:pos="1130"/>
        </w:tabs>
        <w:spacing w:before="0" w:beforeAutospacing="0" w:after="0" w:afterAutospacing="0" w:line="240" w:lineRule="auto"/>
        <w:contextualSpacing/>
        <w:rPr>
          <w:rFonts w:cs="Arial"/>
          <w:kern w:val="2"/>
          <w:sz w:val="28"/>
          <w:szCs w:val="28"/>
          <w:lang w:val="en-GB"/>
        </w:rPr>
      </w:pPr>
      <w:r w:rsidRPr="007D5C2F">
        <w:rPr>
          <w:sz w:val="28"/>
          <w:szCs w:val="28"/>
          <w:lang w:val="en-GB"/>
        </w:rPr>
        <w:t xml:space="preserve">Ma fhreagair thu gum bu toil, dè cho tric is a bu chòir seo tachairt, agus ciamar? </w:t>
      </w:r>
    </w:p>
    <w:p w14:paraId="574D39D1" w14:textId="77777777" w:rsidR="009A4BBF" w:rsidRPr="007D5C2F" w:rsidRDefault="009A4BBF" w:rsidP="009A4BBF">
      <w:pPr>
        <w:tabs>
          <w:tab w:val="left" w:pos="720"/>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p>
    <w:p w14:paraId="48AFDAC5" w14:textId="77777777" w:rsidR="009A4BBF" w:rsidRPr="007D5C2F" w:rsidRDefault="009A4BBF" w:rsidP="009A4BBF">
      <w:pPr>
        <w:tabs>
          <w:tab w:val="left" w:pos="720"/>
          <w:tab w:val="left" w:pos="1211"/>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r w:rsidRPr="007D5C2F">
        <w:rPr>
          <w:sz w:val="28"/>
          <w:szCs w:val="28"/>
          <w:lang w:val="en-GB"/>
        </w:rPr>
        <w:t>C19. A bheil moladh sam bith agad air mar a dh’fhaodadh Companaidh nan Aiseagan sealladh nas fheàrr a thoirt seachad air na dh’fhiosraicheas luchd-siubhail?</w:t>
      </w:r>
    </w:p>
    <w:p w14:paraId="1D689B39" w14:textId="77777777" w:rsidR="009A4BBF" w:rsidRPr="007D5C2F" w:rsidRDefault="009A4BBF" w:rsidP="009A4BBF">
      <w:pPr>
        <w:tabs>
          <w:tab w:val="left" w:pos="720"/>
          <w:tab w:val="left" w:pos="1211"/>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p>
    <w:p w14:paraId="18E0E0F8" w14:textId="774B4E87" w:rsidR="0092326D" w:rsidRPr="007D5C2F" w:rsidRDefault="009A4BBF" w:rsidP="003C2D03">
      <w:pPr>
        <w:tabs>
          <w:tab w:val="left" w:pos="720"/>
          <w:tab w:val="left" w:pos="1211"/>
          <w:tab w:val="left" w:pos="1440"/>
          <w:tab w:val="left" w:pos="2160"/>
          <w:tab w:val="left" w:pos="2880"/>
          <w:tab w:val="left" w:pos="4680"/>
          <w:tab w:val="left" w:pos="5400"/>
          <w:tab w:val="right" w:pos="9000"/>
        </w:tabs>
        <w:spacing w:before="0" w:beforeAutospacing="0" w:after="0" w:afterAutospacing="0" w:line="240" w:lineRule="atLeast"/>
        <w:jc w:val="both"/>
        <w:rPr>
          <w:rFonts w:cs="Arial"/>
          <w:sz w:val="28"/>
          <w:szCs w:val="28"/>
          <w:lang w:val="en-GB"/>
        </w:rPr>
      </w:pPr>
      <w:r w:rsidRPr="007D5C2F">
        <w:rPr>
          <w:sz w:val="28"/>
          <w:szCs w:val="28"/>
          <w:lang w:val="en-GB"/>
        </w:rPr>
        <w:t>Thoir dhuinn do bheachdan</w:t>
      </w:r>
    </w:p>
    <w:sectPr w:rsidR="0092326D" w:rsidRPr="007D5C2F" w:rsidSect="00120AE5">
      <w:headerReference w:type="default" r:id="rId11"/>
      <w:footerReference w:type="default" r:id="rId12"/>
      <w:headerReference w:type="first" r:id="rId13"/>
      <w:pgSz w:w="11906" w:h="16838" w:code="9"/>
      <w:pgMar w:top="1843" w:right="1440" w:bottom="1440" w:left="1440" w:header="68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DBDDC" w14:textId="77777777" w:rsidR="002E4A75" w:rsidRDefault="002E4A75" w:rsidP="00DC060A">
      <w:pPr>
        <w:spacing w:after="0"/>
      </w:pPr>
      <w:r>
        <w:separator/>
      </w:r>
    </w:p>
  </w:endnote>
  <w:endnote w:type="continuationSeparator" w:id="0">
    <w:p w14:paraId="0CD4F906" w14:textId="77777777" w:rsidR="002E4A75" w:rsidRDefault="002E4A75" w:rsidP="00DC06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SemiBold">
    <w:charset w:val="00"/>
    <w:family w:val="auto"/>
    <w:pitch w:val="variable"/>
    <w:sig w:usb0="2000020F" w:usb1="00000003" w:usb2="00000000" w:usb3="00000000" w:csb0="00000197" w:csb1="00000000"/>
  </w:font>
  <w:font w:name="Microsoft JhengHei">
    <w:altName w:val="微軟正黑體"/>
    <w:panose1 w:val="020B0604030504040204"/>
    <w:charset w:val="88"/>
    <w:family w:val="swiss"/>
    <w:pitch w:val="variable"/>
    <w:sig w:usb0="000002A7" w:usb1="28CF4400" w:usb2="00000016" w:usb3="00000000" w:csb0="00100009" w:csb1="00000000"/>
  </w:font>
  <w:font w:name="Gill Sans MT">
    <w:panose1 w:val="020B0502020104020203"/>
    <w:charset w:val="00"/>
    <w:family w:val="swiss"/>
    <w:pitch w:val="variable"/>
    <w:sig w:usb0="00000007" w:usb1="00000000" w:usb2="00000000" w:usb3="00000000" w:csb0="00000003"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715758"/>
      <w:docPartObj>
        <w:docPartGallery w:val="Page Numbers (Bottom of Page)"/>
        <w:docPartUnique/>
      </w:docPartObj>
    </w:sdtPr>
    <w:sdtEndPr>
      <w:rPr>
        <w:noProof/>
        <w:color w:val="212192" w:themeColor="text2"/>
      </w:rPr>
    </w:sdtEndPr>
    <w:sdtContent>
      <w:p w14:paraId="03B9F4C8" w14:textId="77777777" w:rsidR="0092326D" w:rsidRPr="0092326D" w:rsidRDefault="0092326D" w:rsidP="0092326D">
        <w:pPr>
          <w:pStyle w:val="Footer"/>
          <w:jc w:val="right"/>
          <w:rPr>
            <w:color w:val="212192" w:themeColor="text2"/>
          </w:rPr>
        </w:pPr>
        <w:r w:rsidRPr="0092326D">
          <w:rPr>
            <w:color w:val="212192" w:themeColor="text2"/>
          </w:rPr>
          <w:fldChar w:fldCharType="begin"/>
        </w:r>
        <w:r w:rsidRPr="0092326D">
          <w:rPr>
            <w:color w:val="212192" w:themeColor="text2"/>
          </w:rPr>
          <w:instrText xml:space="preserve"> PAGE   \* MERGEFORMAT </w:instrText>
        </w:r>
        <w:r w:rsidRPr="0092326D">
          <w:rPr>
            <w:color w:val="212192" w:themeColor="text2"/>
          </w:rPr>
          <w:fldChar w:fldCharType="separate"/>
        </w:r>
        <w:r w:rsidR="00120AE5">
          <w:rPr>
            <w:color w:val="212192" w:themeColor="text2"/>
          </w:rPr>
          <w:t>3</w:t>
        </w:r>
        <w:r w:rsidRPr="0092326D">
          <w:rPr>
            <w:color w:val="212192" w:themeColor="text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09F77" w14:textId="77777777" w:rsidR="002E4A75" w:rsidRDefault="002E4A75" w:rsidP="00DC060A">
      <w:pPr>
        <w:spacing w:after="0"/>
      </w:pPr>
      <w:r>
        <w:separator/>
      </w:r>
    </w:p>
  </w:footnote>
  <w:footnote w:type="continuationSeparator" w:id="0">
    <w:p w14:paraId="46EF092B" w14:textId="77777777" w:rsidR="002E4A75" w:rsidRDefault="002E4A75" w:rsidP="00DC06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color w:val="212192"/>
      </w:rPr>
      <w:alias w:val="Tiotal"/>
      <w:tag w:val=""/>
      <w:id w:val="-191609005"/>
      <w:placeholder>
        <w:docPart w:val="F1061765A78840BDA7060CF10051F1B8"/>
      </w:placeholder>
      <w:dataBinding w:prefixMappings="xmlns:ns0='http://purl.org/dc/elements/1.1/' xmlns:ns1='http://schemas.openxmlformats.org/package/2006/metadata/core-properties' " w:xpath="/ns1:coreProperties[1]/ns0:title[1]" w:storeItemID="{6C3C8BC8-F283-45AE-878A-BAB7291924A1}"/>
      <w:text/>
    </w:sdtPr>
    <w:sdtContent>
      <w:p w14:paraId="3F40092A" w14:textId="07D5AC01" w:rsidR="00865630" w:rsidRPr="00621B28" w:rsidRDefault="007D5C2F" w:rsidP="00865630">
        <w:pPr>
          <w:pStyle w:val="PageHeaderTitle"/>
          <w:pBdr>
            <w:left w:val="single" w:sz="12" w:space="4" w:color="212192" w:themeColor="text2"/>
            <w:right w:val="none" w:sz="0" w:space="0" w:color="auto"/>
          </w:pBdr>
          <w:ind w:right="4206"/>
          <w:jc w:val="left"/>
          <w:rPr>
            <w:rFonts w:ascii="Gill Sans MT" w:hAnsi="Gill Sans MT"/>
            <w:color w:val="212192"/>
          </w:rPr>
        </w:pPr>
        <w:r>
          <w:rPr>
            <w:rFonts w:ascii="Gill Sans MT" w:hAnsi="Gill Sans MT"/>
            <w:color w:val="212192"/>
          </w:rPr>
          <w:t>Co-chomhairle Phoblach air an ath Chùmhnant airson Aiseagan Chluaidh agus Innse Gall (CHFS3)</w:t>
        </w:r>
      </w:p>
    </w:sdtContent>
  </w:sdt>
  <w:p w14:paraId="16AC5E43" w14:textId="77777777" w:rsidR="0092326D" w:rsidRPr="00865630" w:rsidRDefault="00865630" w:rsidP="00865630">
    <w:pPr>
      <w:pStyle w:val="PageHeader"/>
      <w:pBdr>
        <w:left w:val="single" w:sz="12" w:space="4" w:color="212192"/>
        <w:right w:val="none" w:sz="0" w:space="0" w:color="auto"/>
      </w:pBdr>
      <w:tabs>
        <w:tab w:val="right" w:pos="9026"/>
      </w:tabs>
      <w:ind w:right="6758"/>
      <w:jc w:val="both"/>
    </w:pPr>
    <w:r>
      <w:rPr>
        <w:color w:val="212192"/>
      </w:rPr>
      <w:t>Còmhdhail Alba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color w:val="212192"/>
      </w:rPr>
      <w:alias w:val="Tiotal"/>
      <w:tag w:val=""/>
      <w:id w:val="-645361891"/>
      <w:placeholder>
        <w:docPart w:val="BD51BCC3AB744C4289D662D6104AB275"/>
      </w:placeholder>
      <w:dataBinding w:prefixMappings="xmlns:ns0='http://purl.org/dc/elements/1.1/' xmlns:ns1='http://schemas.openxmlformats.org/package/2006/metadata/core-properties' " w:xpath="/ns1:coreProperties[1]/ns0:title[1]" w:storeItemID="{6C3C8BC8-F283-45AE-878A-BAB7291924A1}"/>
      <w:text/>
    </w:sdtPr>
    <w:sdtContent>
      <w:p w14:paraId="1224EFAE" w14:textId="0F2A692C" w:rsidR="00865630" w:rsidRPr="00621B28" w:rsidRDefault="007D5C2F" w:rsidP="00865630">
        <w:pPr>
          <w:pStyle w:val="PageHeaderTitle"/>
          <w:pBdr>
            <w:left w:val="single" w:sz="12" w:space="4" w:color="212192" w:themeColor="text2"/>
            <w:right w:val="none" w:sz="0" w:space="0" w:color="auto"/>
          </w:pBdr>
          <w:ind w:right="4206"/>
          <w:jc w:val="left"/>
          <w:rPr>
            <w:rFonts w:ascii="Gill Sans MT" w:hAnsi="Gill Sans MT"/>
            <w:color w:val="212192"/>
          </w:rPr>
        </w:pPr>
        <w:r>
          <w:rPr>
            <w:rFonts w:ascii="Gill Sans MT" w:hAnsi="Gill Sans MT"/>
            <w:color w:val="212192"/>
          </w:rPr>
          <w:t>Co-chomhairle Phoblach air an ath Chùmhnant airson Aiseagan Chluaidh agus Innse Gall (CHFS3)</w:t>
        </w:r>
      </w:p>
    </w:sdtContent>
  </w:sdt>
  <w:p w14:paraId="2E0BA8D3" w14:textId="77777777" w:rsidR="00865630" w:rsidRDefault="00865630" w:rsidP="00865630">
    <w:pPr>
      <w:pStyle w:val="PageHeader"/>
      <w:pBdr>
        <w:left w:val="single" w:sz="12" w:space="4" w:color="212192"/>
        <w:right w:val="none" w:sz="0" w:space="0" w:color="auto"/>
      </w:pBdr>
      <w:tabs>
        <w:tab w:val="right" w:pos="9026"/>
      </w:tabs>
      <w:ind w:right="6758"/>
      <w:jc w:val="both"/>
    </w:pPr>
    <w:r>
      <w:rPr>
        <w:noProof/>
      </w:rPr>
      <w:drawing>
        <wp:anchor distT="0" distB="0" distL="114300" distR="114300" simplePos="0" relativeHeight="251659264" behindDoc="0" locked="0" layoutInCell="1" allowOverlap="1" wp14:anchorId="52C004FF" wp14:editId="2B8C87ED">
          <wp:simplePos x="0" y="0"/>
          <wp:positionH relativeFrom="page">
            <wp:posOffset>6271895</wp:posOffset>
          </wp:positionH>
          <wp:positionV relativeFrom="page">
            <wp:posOffset>211751</wp:posOffset>
          </wp:positionV>
          <wp:extent cx="1031338" cy="1450319"/>
          <wp:effectExtent l="0" t="0" r="0" b="0"/>
          <wp:wrapSquare wrapText="bothSides"/>
          <wp:docPr id="264" name="Picture 264" descr="Transport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S logo P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1338" cy="1450319"/>
                  </a:xfrm>
                  <a:prstGeom prst="rect">
                    <a:avLst/>
                  </a:prstGeom>
                </pic:spPr>
              </pic:pic>
            </a:graphicData>
          </a:graphic>
          <wp14:sizeRelH relativeFrom="page">
            <wp14:pctWidth>0</wp14:pctWidth>
          </wp14:sizeRelH>
          <wp14:sizeRelV relativeFrom="page">
            <wp14:pctHeight>0</wp14:pctHeight>
          </wp14:sizeRelV>
        </wp:anchor>
      </w:drawing>
    </w:r>
    <w:r>
      <w:rPr>
        <w:color w:val="212192"/>
      </w:rPr>
      <w:t>Còmhdhail Alba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D246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BE82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44C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2A17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1CA8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4ECD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5490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764D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9B72102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FFFFFFFB"/>
    <w:multiLevelType w:val="multilevel"/>
    <w:tmpl w:val="E230D310"/>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0" w15:restartNumberingAfterBreak="0">
    <w:nsid w:val="04555DB2"/>
    <w:multiLevelType w:val="hybridMultilevel"/>
    <w:tmpl w:val="9926B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723EB1"/>
    <w:multiLevelType w:val="hybridMultilevel"/>
    <w:tmpl w:val="AEC2EA58"/>
    <w:lvl w:ilvl="0" w:tplc="80E8AD16">
      <w:start w:val="1"/>
      <w:numFmt w:val="bullet"/>
      <w:lvlText w:val=""/>
      <w:lvlJc w:val="left"/>
      <w:pPr>
        <w:ind w:left="720" w:hanging="360"/>
      </w:pPr>
      <w:rPr>
        <w:rFonts w:ascii="Symbol" w:hAnsi="Symbol" w:hint="default"/>
      </w:rPr>
    </w:lvl>
    <w:lvl w:ilvl="1" w:tplc="D884D2A0" w:tentative="1">
      <w:start w:val="1"/>
      <w:numFmt w:val="bullet"/>
      <w:lvlText w:val="o"/>
      <w:lvlJc w:val="left"/>
      <w:pPr>
        <w:ind w:left="1440" w:hanging="360"/>
      </w:pPr>
      <w:rPr>
        <w:rFonts w:ascii="Courier New" w:hAnsi="Courier New" w:cs="Courier New" w:hint="default"/>
      </w:rPr>
    </w:lvl>
    <w:lvl w:ilvl="2" w:tplc="F8EC110A" w:tentative="1">
      <w:start w:val="1"/>
      <w:numFmt w:val="bullet"/>
      <w:lvlText w:val=""/>
      <w:lvlJc w:val="left"/>
      <w:pPr>
        <w:ind w:left="2160" w:hanging="360"/>
      </w:pPr>
      <w:rPr>
        <w:rFonts w:ascii="Wingdings" w:hAnsi="Wingdings" w:hint="default"/>
      </w:rPr>
    </w:lvl>
    <w:lvl w:ilvl="3" w:tplc="257E97B4" w:tentative="1">
      <w:start w:val="1"/>
      <w:numFmt w:val="bullet"/>
      <w:lvlText w:val=""/>
      <w:lvlJc w:val="left"/>
      <w:pPr>
        <w:ind w:left="2880" w:hanging="360"/>
      </w:pPr>
      <w:rPr>
        <w:rFonts w:ascii="Symbol" w:hAnsi="Symbol" w:hint="default"/>
      </w:rPr>
    </w:lvl>
    <w:lvl w:ilvl="4" w:tplc="62A83BB0" w:tentative="1">
      <w:start w:val="1"/>
      <w:numFmt w:val="bullet"/>
      <w:lvlText w:val="o"/>
      <w:lvlJc w:val="left"/>
      <w:pPr>
        <w:ind w:left="3600" w:hanging="360"/>
      </w:pPr>
      <w:rPr>
        <w:rFonts w:ascii="Courier New" w:hAnsi="Courier New" w:cs="Courier New" w:hint="default"/>
      </w:rPr>
    </w:lvl>
    <w:lvl w:ilvl="5" w:tplc="32F4103C" w:tentative="1">
      <w:start w:val="1"/>
      <w:numFmt w:val="bullet"/>
      <w:lvlText w:val=""/>
      <w:lvlJc w:val="left"/>
      <w:pPr>
        <w:ind w:left="4320" w:hanging="360"/>
      </w:pPr>
      <w:rPr>
        <w:rFonts w:ascii="Wingdings" w:hAnsi="Wingdings" w:hint="default"/>
      </w:rPr>
    </w:lvl>
    <w:lvl w:ilvl="6" w:tplc="158AA060" w:tentative="1">
      <w:start w:val="1"/>
      <w:numFmt w:val="bullet"/>
      <w:lvlText w:val=""/>
      <w:lvlJc w:val="left"/>
      <w:pPr>
        <w:ind w:left="5040" w:hanging="360"/>
      </w:pPr>
      <w:rPr>
        <w:rFonts w:ascii="Symbol" w:hAnsi="Symbol" w:hint="default"/>
      </w:rPr>
    </w:lvl>
    <w:lvl w:ilvl="7" w:tplc="289654EE" w:tentative="1">
      <w:start w:val="1"/>
      <w:numFmt w:val="bullet"/>
      <w:lvlText w:val="o"/>
      <w:lvlJc w:val="left"/>
      <w:pPr>
        <w:ind w:left="5760" w:hanging="360"/>
      </w:pPr>
      <w:rPr>
        <w:rFonts w:ascii="Courier New" w:hAnsi="Courier New" w:cs="Courier New" w:hint="default"/>
      </w:rPr>
    </w:lvl>
    <w:lvl w:ilvl="8" w:tplc="AA168FF2" w:tentative="1">
      <w:start w:val="1"/>
      <w:numFmt w:val="bullet"/>
      <w:lvlText w:val=""/>
      <w:lvlJc w:val="left"/>
      <w:pPr>
        <w:ind w:left="6480" w:hanging="360"/>
      </w:pPr>
      <w:rPr>
        <w:rFonts w:ascii="Wingdings" w:hAnsi="Wingdings" w:hint="default"/>
      </w:rPr>
    </w:lvl>
  </w:abstractNum>
  <w:abstractNum w:abstractNumId="12" w15:restartNumberingAfterBreak="0">
    <w:nsid w:val="07B320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4D5915"/>
    <w:multiLevelType w:val="hybridMultilevel"/>
    <w:tmpl w:val="7A4E9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C62D4F"/>
    <w:multiLevelType w:val="hybridMultilevel"/>
    <w:tmpl w:val="DAA47EBC"/>
    <w:lvl w:ilvl="0" w:tplc="A5C2B286">
      <w:start w:val="1"/>
      <w:numFmt w:val="decimal"/>
      <w:pStyle w:val="Numbering"/>
      <w:lvlText w:val="%1."/>
      <w:lvlJc w:val="left"/>
      <w:pPr>
        <w:ind w:left="720" w:hanging="360"/>
      </w:pPr>
    </w:lvl>
    <w:lvl w:ilvl="1" w:tplc="399A2020" w:tentative="1">
      <w:start w:val="1"/>
      <w:numFmt w:val="lowerLetter"/>
      <w:lvlText w:val="%2."/>
      <w:lvlJc w:val="left"/>
      <w:pPr>
        <w:ind w:left="1440" w:hanging="360"/>
      </w:pPr>
    </w:lvl>
    <w:lvl w:ilvl="2" w:tplc="D77EBC20" w:tentative="1">
      <w:start w:val="1"/>
      <w:numFmt w:val="lowerRoman"/>
      <w:lvlText w:val="%3."/>
      <w:lvlJc w:val="right"/>
      <w:pPr>
        <w:ind w:left="2160" w:hanging="180"/>
      </w:pPr>
    </w:lvl>
    <w:lvl w:ilvl="3" w:tplc="A2262F7A" w:tentative="1">
      <w:start w:val="1"/>
      <w:numFmt w:val="decimal"/>
      <w:lvlText w:val="%4."/>
      <w:lvlJc w:val="left"/>
      <w:pPr>
        <w:ind w:left="2880" w:hanging="360"/>
      </w:pPr>
    </w:lvl>
    <w:lvl w:ilvl="4" w:tplc="BB0A287A" w:tentative="1">
      <w:start w:val="1"/>
      <w:numFmt w:val="lowerLetter"/>
      <w:lvlText w:val="%5."/>
      <w:lvlJc w:val="left"/>
      <w:pPr>
        <w:ind w:left="3600" w:hanging="360"/>
      </w:pPr>
    </w:lvl>
    <w:lvl w:ilvl="5" w:tplc="2E7A8AEE" w:tentative="1">
      <w:start w:val="1"/>
      <w:numFmt w:val="lowerRoman"/>
      <w:lvlText w:val="%6."/>
      <w:lvlJc w:val="right"/>
      <w:pPr>
        <w:ind w:left="4320" w:hanging="180"/>
      </w:pPr>
    </w:lvl>
    <w:lvl w:ilvl="6" w:tplc="74C63D74" w:tentative="1">
      <w:start w:val="1"/>
      <w:numFmt w:val="decimal"/>
      <w:lvlText w:val="%7."/>
      <w:lvlJc w:val="left"/>
      <w:pPr>
        <w:ind w:left="5040" w:hanging="360"/>
      </w:pPr>
    </w:lvl>
    <w:lvl w:ilvl="7" w:tplc="FDE26998" w:tentative="1">
      <w:start w:val="1"/>
      <w:numFmt w:val="lowerLetter"/>
      <w:lvlText w:val="%8."/>
      <w:lvlJc w:val="left"/>
      <w:pPr>
        <w:ind w:left="5760" w:hanging="360"/>
      </w:pPr>
    </w:lvl>
    <w:lvl w:ilvl="8" w:tplc="4898456A" w:tentative="1">
      <w:start w:val="1"/>
      <w:numFmt w:val="lowerRoman"/>
      <w:lvlText w:val="%9."/>
      <w:lvlJc w:val="right"/>
      <w:pPr>
        <w:ind w:left="6480" w:hanging="180"/>
      </w:pPr>
    </w:lvl>
  </w:abstractNum>
  <w:abstractNum w:abstractNumId="15" w15:restartNumberingAfterBreak="0">
    <w:nsid w:val="1E433099"/>
    <w:multiLevelType w:val="hybridMultilevel"/>
    <w:tmpl w:val="2108B72A"/>
    <w:lvl w:ilvl="0" w:tplc="443C024A">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6" w15:restartNumberingAfterBreak="0">
    <w:nsid w:val="36AB052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7682838"/>
    <w:multiLevelType w:val="hybridMultilevel"/>
    <w:tmpl w:val="5D28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A25C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06E4B25"/>
    <w:multiLevelType w:val="hybridMultilevel"/>
    <w:tmpl w:val="0BC83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C1161"/>
    <w:multiLevelType w:val="singleLevel"/>
    <w:tmpl w:val="55E000AC"/>
    <w:lvl w:ilvl="0">
      <w:start w:val="1"/>
      <w:numFmt w:val="bullet"/>
      <w:pStyle w:val="Bullets"/>
      <w:lvlText w:val=""/>
      <w:lvlJc w:val="left"/>
      <w:pPr>
        <w:ind w:left="360" w:hanging="360"/>
      </w:pPr>
      <w:rPr>
        <w:rFonts w:ascii="Symbol" w:hAnsi="Symbol" w:hint="default"/>
      </w:rPr>
    </w:lvl>
  </w:abstractNum>
  <w:abstractNum w:abstractNumId="21" w15:restartNumberingAfterBreak="0">
    <w:nsid w:val="76A8639C"/>
    <w:multiLevelType w:val="hybridMultilevel"/>
    <w:tmpl w:val="0518D31A"/>
    <w:lvl w:ilvl="0" w:tplc="8506B262">
      <w:numFmt w:val="bullet"/>
      <w:lvlText w:val=""/>
      <w:lvlJc w:val="left"/>
      <w:pPr>
        <w:ind w:left="1440" w:hanging="72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41199938">
    <w:abstractNumId w:val="20"/>
  </w:num>
  <w:num w:numId="2" w16cid:durableId="1171482962">
    <w:abstractNumId w:val="9"/>
  </w:num>
  <w:num w:numId="3" w16cid:durableId="1012149329">
    <w:abstractNumId w:val="9"/>
  </w:num>
  <w:num w:numId="4" w16cid:durableId="1084490820">
    <w:abstractNumId w:val="9"/>
  </w:num>
  <w:num w:numId="5" w16cid:durableId="2116365583">
    <w:abstractNumId w:val="20"/>
  </w:num>
  <w:num w:numId="6" w16cid:durableId="1038317531">
    <w:abstractNumId w:val="9"/>
  </w:num>
  <w:num w:numId="7" w16cid:durableId="1476020377">
    <w:abstractNumId w:val="8"/>
  </w:num>
  <w:num w:numId="8" w16cid:durableId="811756747">
    <w:abstractNumId w:val="7"/>
  </w:num>
  <w:num w:numId="9" w16cid:durableId="1238175438">
    <w:abstractNumId w:val="6"/>
  </w:num>
  <w:num w:numId="10" w16cid:durableId="1613127331">
    <w:abstractNumId w:val="5"/>
  </w:num>
  <w:num w:numId="11" w16cid:durableId="1471315360">
    <w:abstractNumId w:val="4"/>
  </w:num>
  <w:num w:numId="12" w16cid:durableId="317421193">
    <w:abstractNumId w:val="12"/>
  </w:num>
  <w:num w:numId="13" w16cid:durableId="926230938">
    <w:abstractNumId w:val="3"/>
  </w:num>
  <w:num w:numId="14" w16cid:durableId="1139952347">
    <w:abstractNumId w:val="2"/>
  </w:num>
  <w:num w:numId="15" w16cid:durableId="2132507079">
    <w:abstractNumId w:val="1"/>
  </w:num>
  <w:num w:numId="16" w16cid:durableId="1627076381">
    <w:abstractNumId w:val="0"/>
  </w:num>
  <w:num w:numId="17" w16cid:durableId="545680417">
    <w:abstractNumId w:val="14"/>
  </w:num>
  <w:num w:numId="18" w16cid:durableId="1679232841">
    <w:abstractNumId w:val="15"/>
  </w:num>
  <w:num w:numId="19" w16cid:durableId="1124814649">
    <w:abstractNumId w:val="11"/>
  </w:num>
  <w:num w:numId="20" w16cid:durableId="956983145">
    <w:abstractNumId w:val="18"/>
  </w:num>
  <w:num w:numId="21" w16cid:durableId="1773360561">
    <w:abstractNumId w:val="13"/>
  </w:num>
  <w:num w:numId="22" w16cid:durableId="2144301222">
    <w:abstractNumId w:val="17"/>
  </w:num>
  <w:num w:numId="23" w16cid:durableId="301616369">
    <w:abstractNumId w:val="19"/>
  </w:num>
  <w:num w:numId="24" w16cid:durableId="1206718157">
    <w:abstractNumId w:val="16"/>
  </w:num>
  <w:num w:numId="25" w16cid:durableId="17901426">
    <w:abstractNumId w:val="10"/>
  </w:num>
  <w:num w:numId="26" w16cid:durableId="11166342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12C"/>
    <w:rsid w:val="000207C9"/>
    <w:rsid w:val="00024BB9"/>
    <w:rsid w:val="00027C27"/>
    <w:rsid w:val="00037F57"/>
    <w:rsid w:val="00090B8A"/>
    <w:rsid w:val="000C0CF4"/>
    <w:rsid w:val="00101EFF"/>
    <w:rsid w:val="0010200D"/>
    <w:rsid w:val="001123B3"/>
    <w:rsid w:val="00115378"/>
    <w:rsid w:val="001175AC"/>
    <w:rsid w:val="00120AE5"/>
    <w:rsid w:val="00143523"/>
    <w:rsid w:val="00150C61"/>
    <w:rsid w:val="001615FE"/>
    <w:rsid w:val="00165A14"/>
    <w:rsid w:val="001E1DDC"/>
    <w:rsid w:val="001F0AAC"/>
    <w:rsid w:val="00202100"/>
    <w:rsid w:val="00202D65"/>
    <w:rsid w:val="0022074B"/>
    <w:rsid w:val="00240402"/>
    <w:rsid w:val="00241A4E"/>
    <w:rsid w:val="0024514F"/>
    <w:rsid w:val="00281579"/>
    <w:rsid w:val="002C0B07"/>
    <w:rsid w:val="002E4A75"/>
    <w:rsid w:val="00306C61"/>
    <w:rsid w:val="00315DE1"/>
    <w:rsid w:val="003441C9"/>
    <w:rsid w:val="0037582B"/>
    <w:rsid w:val="003A272A"/>
    <w:rsid w:val="003B18A0"/>
    <w:rsid w:val="003B65A3"/>
    <w:rsid w:val="003C2D03"/>
    <w:rsid w:val="0043690D"/>
    <w:rsid w:val="0049112C"/>
    <w:rsid w:val="004B5DC7"/>
    <w:rsid w:val="00525475"/>
    <w:rsid w:val="00595D55"/>
    <w:rsid w:val="00621B28"/>
    <w:rsid w:val="0064422F"/>
    <w:rsid w:val="00667CA8"/>
    <w:rsid w:val="006865F9"/>
    <w:rsid w:val="00690CE5"/>
    <w:rsid w:val="006974F2"/>
    <w:rsid w:val="006A564C"/>
    <w:rsid w:val="006A6BE7"/>
    <w:rsid w:val="00703302"/>
    <w:rsid w:val="0072059A"/>
    <w:rsid w:val="0078034E"/>
    <w:rsid w:val="007D16AB"/>
    <w:rsid w:val="007D5C2F"/>
    <w:rsid w:val="007F31F7"/>
    <w:rsid w:val="00821AED"/>
    <w:rsid w:val="008307BF"/>
    <w:rsid w:val="00842ECE"/>
    <w:rsid w:val="00857548"/>
    <w:rsid w:val="00862D46"/>
    <w:rsid w:val="00865630"/>
    <w:rsid w:val="008708AB"/>
    <w:rsid w:val="008E0888"/>
    <w:rsid w:val="008E58EC"/>
    <w:rsid w:val="0090248D"/>
    <w:rsid w:val="0092326D"/>
    <w:rsid w:val="009264DF"/>
    <w:rsid w:val="009429C4"/>
    <w:rsid w:val="00954813"/>
    <w:rsid w:val="00961D16"/>
    <w:rsid w:val="009A4BBF"/>
    <w:rsid w:val="009A4CF4"/>
    <w:rsid w:val="009B7615"/>
    <w:rsid w:val="009C2E12"/>
    <w:rsid w:val="009F0ED8"/>
    <w:rsid w:val="009F40A8"/>
    <w:rsid w:val="00A13BB4"/>
    <w:rsid w:val="00A45375"/>
    <w:rsid w:val="00A86803"/>
    <w:rsid w:val="00B01C55"/>
    <w:rsid w:val="00B2052E"/>
    <w:rsid w:val="00B33BAA"/>
    <w:rsid w:val="00B44CEE"/>
    <w:rsid w:val="00B51BDC"/>
    <w:rsid w:val="00B561C0"/>
    <w:rsid w:val="00B773CE"/>
    <w:rsid w:val="00B80341"/>
    <w:rsid w:val="00BA091B"/>
    <w:rsid w:val="00BB029A"/>
    <w:rsid w:val="00BC1E17"/>
    <w:rsid w:val="00BC7087"/>
    <w:rsid w:val="00C301A6"/>
    <w:rsid w:val="00C345A8"/>
    <w:rsid w:val="00C36ABC"/>
    <w:rsid w:val="00C46DF6"/>
    <w:rsid w:val="00C91823"/>
    <w:rsid w:val="00CC044B"/>
    <w:rsid w:val="00D008AB"/>
    <w:rsid w:val="00D248FD"/>
    <w:rsid w:val="00D45E38"/>
    <w:rsid w:val="00D669DA"/>
    <w:rsid w:val="00DA01C0"/>
    <w:rsid w:val="00DA5D20"/>
    <w:rsid w:val="00DB4452"/>
    <w:rsid w:val="00DC060A"/>
    <w:rsid w:val="00DE035E"/>
    <w:rsid w:val="00DF6475"/>
    <w:rsid w:val="00E019F0"/>
    <w:rsid w:val="00E3239E"/>
    <w:rsid w:val="00E771B4"/>
    <w:rsid w:val="00E80735"/>
    <w:rsid w:val="00EB5532"/>
    <w:rsid w:val="00EC4344"/>
    <w:rsid w:val="00ED002B"/>
    <w:rsid w:val="00F15A7C"/>
    <w:rsid w:val="00F21267"/>
    <w:rsid w:val="00F21E08"/>
    <w:rsid w:val="00F24ACE"/>
    <w:rsid w:val="00F34B2C"/>
    <w:rsid w:val="00F560A1"/>
    <w:rsid w:val="00F73203"/>
    <w:rsid w:val="00F85D04"/>
    <w:rsid w:val="00FA4BC1"/>
    <w:rsid w:val="00FE479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3A9A2"/>
  <w15:chartTrackingRefBased/>
  <w15:docId w15:val="{B791AAD7-F2B9-4E79-B637-2FE39B3E2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gd-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803"/>
    <w:pPr>
      <w:spacing w:before="100" w:beforeAutospacing="1" w:after="100" w:afterAutospacing="1" w:line="276" w:lineRule="auto"/>
    </w:pPr>
    <w:rPr>
      <w:rFonts w:ascii="Arial" w:hAnsi="Arial" w:cs="Times New Roman"/>
      <w:sz w:val="24"/>
      <w:szCs w:val="20"/>
    </w:rPr>
  </w:style>
  <w:style w:type="paragraph" w:styleId="Heading1">
    <w:name w:val="heading 1"/>
    <w:next w:val="Normal"/>
    <w:link w:val="Heading1Char"/>
    <w:qFormat/>
    <w:rsid w:val="008E58EC"/>
    <w:pPr>
      <w:keepNext/>
      <w:keepLines/>
      <w:spacing w:before="100" w:beforeAutospacing="1" w:after="100" w:afterAutospacing="1" w:line="276" w:lineRule="auto"/>
      <w:outlineLvl w:val="0"/>
    </w:pPr>
    <w:rPr>
      <w:rFonts w:ascii="Montserrat SemiBold" w:hAnsi="Montserrat SemiBold" w:cs="Times New Roman"/>
      <w:b/>
      <w:color w:val="212192" w:themeColor="text2"/>
      <w:kern w:val="24"/>
      <w:sz w:val="38"/>
      <w:szCs w:val="20"/>
    </w:rPr>
  </w:style>
  <w:style w:type="paragraph" w:styleId="Heading2">
    <w:name w:val="heading 2"/>
    <w:basedOn w:val="Heading1"/>
    <w:next w:val="Normal"/>
    <w:link w:val="Heading2Char"/>
    <w:qFormat/>
    <w:rsid w:val="00A86803"/>
    <w:pPr>
      <w:outlineLvl w:val="1"/>
    </w:pPr>
    <w:rPr>
      <w:sz w:val="36"/>
    </w:rPr>
  </w:style>
  <w:style w:type="paragraph" w:styleId="Heading3">
    <w:name w:val="heading 3"/>
    <w:basedOn w:val="Heading2"/>
    <w:next w:val="Normal"/>
    <w:link w:val="Heading3Char"/>
    <w:qFormat/>
    <w:rsid w:val="008E58EC"/>
    <w:pPr>
      <w:outlineLvl w:val="2"/>
    </w:pPr>
    <w:rPr>
      <w:b w:val="0"/>
      <w:color w:val="212192"/>
      <w:sz w:val="32"/>
    </w:rPr>
  </w:style>
  <w:style w:type="paragraph" w:styleId="Heading4">
    <w:name w:val="heading 4"/>
    <w:basedOn w:val="Heading3"/>
    <w:next w:val="Normal"/>
    <w:link w:val="Heading4Char"/>
    <w:uiPriority w:val="9"/>
    <w:qFormat/>
    <w:rsid w:val="00A86803"/>
    <w:pPr>
      <w:outlineLvl w:val="3"/>
    </w:pPr>
    <w:rPr>
      <w:rFonts w:eastAsiaTheme="majorEastAsia" w:cstheme="majorBidi"/>
      <w:iCs/>
      <w:color w:val="212192" w:themeColor="text2"/>
      <w:sz w:val="28"/>
    </w:rPr>
  </w:style>
  <w:style w:type="paragraph" w:styleId="Heading5">
    <w:name w:val="heading 5"/>
    <w:basedOn w:val="Heading4"/>
    <w:next w:val="Normal"/>
    <w:link w:val="Heading5Char"/>
    <w:uiPriority w:val="9"/>
    <w:qFormat/>
    <w:rsid w:val="00A86803"/>
    <w:pPr>
      <w:outlineLvl w:val="4"/>
    </w:pPr>
    <w:rPr>
      <w:sz w:val="26"/>
    </w:rPr>
  </w:style>
  <w:style w:type="paragraph" w:styleId="Heading6">
    <w:name w:val="heading 6"/>
    <w:basedOn w:val="Heading5"/>
    <w:next w:val="Normal"/>
    <w:link w:val="Heading6Char"/>
    <w:uiPriority w:val="9"/>
    <w:qFormat/>
    <w:rsid w:val="00A86803"/>
    <w:pPr>
      <w:spacing w:before="40" w:after="0"/>
      <w:outlineLvl w:val="5"/>
    </w:pPr>
    <w:rPr>
      <w:sz w:val="24"/>
    </w:rPr>
  </w:style>
  <w:style w:type="paragraph" w:styleId="Heading7">
    <w:name w:val="heading 7"/>
    <w:basedOn w:val="Normal"/>
    <w:next w:val="Normal"/>
    <w:link w:val="Heading7Char"/>
    <w:uiPriority w:val="9"/>
    <w:semiHidden/>
    <w:unhideWhenUsed/>
    <w:rsid w:val="00C46DF6"/>
    <w:pPr>
      <w:keepNext/>
      <w:keepLines/>
      <w:spacing w:before="40" w:after="0"/>
      <w:outlineLvl w:val="6"/>
    </w:pPr>
    <w:rPr>
      <w:rFonts w:asciiTheme="majorHAnsi" w:eastAsiaTheme="majorEastAsia" w:hAnsiTheme="majorHAnsi" w:cstheme="majorBidi"/>
      <w:i/>
      <w:iCs/>
      <w:color w:val="101048" w:themeColor="accent1" w:themeShade="7F"/>
    </w:rPr>
  </w:style>
  <w:style w:type="paragraph" w:styleId="Heading8">
    <w:name w:val="heading 8"/>
    <w:basedOn w:val="Normal"/>
    <w:next w:val="Normal"/>
    <w:link w:val="Heading8Char"/>
    <w:uiPriority w:val="9"/>
    <w:semiHidden/>
    <w:unhideWhenUsed/>
    <w:rsid w:val="00C46DF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C46DF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78034E"/>
    <w:pPr>
      <w:numPr>
        <w:numId w:val="5"/>
      </w:numPr>
      <w:tabs>
        <w:tab w:val="num" w:pos="360"/>
        <w:tab w:val="left" w:pos="1080"/>
        <w:tab w:val="left" w:pos="1800"/>
        <w:tab w:val="left" w:pos="3240"/>
      </w:tabs>
      <w:spacing w:before="0" w:beforeAutospacing="0" w:after="120" w:afterAutospacing="0" w:line="240" w:lineRule="auto"/>
      <w:ind w:left="357" w:hanging="357"/>
    </w:pPr>
  </w:style>
  <w:style w:type="paragraph" w:styleId="Footer">
    <w:name w:val="footer"/>
    <w:basedOn w:val="Normal"/>
    <w:link w:val="FooterChar"/>
    <w:uiPriority w:val="99"/>
    <w:rsid w:val="001175AC"/>
    <w:pPr>
      <w:tabs>
        <w:tab w:val="center" w:pos="4153"/>
        <w:tab w:val="right" w:pos="8306"/>
      </w:tabs>
    </w:pPr>
    <w:rPr>
      <w:rFonts w:ascii="Gill Sans MT" w:hAnsi="Gill Sans MT"/>
      <w:sz w:val="20"/>
    </w:rPr>
  </w:style>
  <w:style w:type="character" w:customStyle="1" w:styleId="FooterChar">
    <w:name w:val="Footer Char"/>
    <w:basedOn w:val="DefaultParagraphFont"/>
    <w:link w:val="Footer"/>
    <w:uiPriority w:val="99"/>
    <w:rsid w:val="001175AC"/>
    <w:rPr>
      <w:rFonts w:ascii="Gill Sans MT" w:hAnsi="Gill Sans MT" w:cs="Times New Roman"/>
      <w:sz w:val="20"/>
      <w:szCs w:val="20"/>
    </w:rPr>
  </w:style>
  <w:style w:type="paragraph" w:styleId="Header">
    <w:name w:val="header"/>
    <w:basedOn w:val="Normal"/>
    <w:link w:val="HeaderChar"/>
    <w:rsid w:val="001175AC"/>
    <w:pPr>
      <w:tabs>
        <w:tab w:val="center" w:pos="4153"/>
        <w:tab w:val="right" w:pos="8306"/>
      </w:tabs>
    </w:pPr>
    <w:rPr>
      <w:rFonts w:ascii="Gill Sans MT" w:hAnsi="Gill Sans MT"/>
      <w:sz w:val="20"/>
    </w:rPr>
  </w:style>
  <w:style w:type="character" w:customStyle="1" w:styleId="HeaderChar">
    <w:name w:val="Header Char"/>
    <w:basedOn w:val="DefaultParagraphFont"/>
    <w:link w:val="Header"/>
    <w:rsid w:val="001175AC"/>
    <w:rPr>
      <w:rFonts w:ascii="Gill Sans MT" w:hAnsi="Gill Sans MT" w:cs="Times New Roman"/>
      <w:sz w:val="20"/>
      <w:szCs w:val="20"/>
    </w:rPr>
  </w:style>
  <w:style w:type="character" w:customStyle="1" w:styleId="Heading1Char">
    <w:name w:val="Heading 1 Char"/>
    <w:basedOn w:val="DefaultParagraphFont"/>
    <w:link w:val="Heading1"/>
    <w:rsid w:val="008E58EC"/>
    <w:rPr>
      <w:rFonts w:ascii="Montserrat SemiBold" w:hAnsi="Montserrat SemiBold" w:cs="Times New Roman"/>
      <w:b/>
      <w:color w:val="212192" w:themeColor="text2"/>
      <w:kern w:val="24"/>
      <w:sz w:val="38"/>
      <w:szCs w:val="20"/>
    </w:rPr>
  </w:style>
  <w:style w:type="character" w:customStyle="1" w:styleId="Heading2Char">
    <w:name w:val="Heading 2 Char"/>
    <w:basedOn w:val="DefaultParagraphFont"/>
    <w:link w:val="Heading2"/>
    <w:rsid w:val="00A86803"/>
    <w:rPr>
      <w:rFonts w:ascii="Gill Sans MT" w:hAnsi="Gill Sans MT" w:cs="Times New Roman"/>
      <w:b/>
      <w:color w:val="212192" w:themeColor="text2"/>
      <w:kern w:val="24"/>
      <w:sz w:val="36"/>
      <w:szCs w:val="20"/>
    </w:rPr>
  </w:style>
  <w:style w:type="character" w:customStyle="1" w:styleId="Heading3Char">
    <w:name w:val="Heading 3 Char"/>
    <w:basedOn w:val="DefaultParagraphFont"/>
    <w:link w:val="Heading3"/>
    <w:rsid w:val="008E58EC"/>
    <w:rPr>
      <w:rFonts w:ascii="Montserrat SemiBold" w:hAnsi="Montserrat SemiBold" w:cs="Times New Roman"/>
      <w:color w:val="212192"/>
      <w:kern w:val="24"/>
      <w:sz w:val="32"/>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customStyle="1" w:styleId="Numbering">
    <w:name w:val="Numbering"/>
    <w:basedOn w:val="Bullets"/>
    <w:rsid w:val="00024BB9"/>
    <w:pPr>
      <w:numPr>
        <w:numId w:val="17"/>
      </w:numPr>
      <w:ind w:left="714" w:hanging="357"/>
    </w:pPr>
  </w:style>
  <w:style w:type="paragraph" w:styleId="TOC2">
    <w:name w:val="toc 2"/>
    <w:basedOn w:val="Normal"/>
    <w:next w:val="Normal"/>
    <w:autoRedefine/>
    <w:uiPriority w:val="39"/>
    <w:unhideWhenUsed/>
    <w:rsid w:val="0090248D"/>
    <w:pPr>
      <w:spacing w:before="120" w:beforeAutospacing="0" w:after="120" w:afterAutospacing="0" w:line="240" w:lineRule="auto"/>
      <w:ind w:left="170"/>
    </w:pPr>
  </w:style>
  <w:style w:type="paragraph" w:styleId="TOC1">
    <w:name w:val="toc 1"/>
    <w:basedOn w:val="Normal"/>
    <w:next w:val="Normal"/>
    <w:autoRedefine/>
    <w:uiPriority w:val="39"/>
    <w:unhideWhenUsed/>
    <w:rsid w:val="0090248D"/>
    <w:pPr>
      <w:tabs>
        <w:tab w:val="right" w:leader="dot" w:pos="9016"/>
      </w:tabs>
      <w:spacing w:before="120" w:beforeAutospacing="0" w:after="120" w:afterAutospacing="0" w:line="240" w:lineRule="auto"/>
    </w:pPr>
    <w:rPr>
      <w:b/>
    </w:rPr>
  </w:style>
  <w:style w:type="paragraph" w:styleId="TOC3">
    <w:name w:val="toc 3"/>
    <w:basedOn w:val="Normal"/>
    <w:next w:val="Normal"/>
    <w:autoRedefine/>
    <w:uiPriority w:val="39"/>
    <w:unhideWhenUsed/>
    <w:rsid w:val="0090248D"/>
    <w:pPr>
      <w:spacing w:before="120" w:beforeAutospacing="0" w:after="120" w:afterAutospacing="0" w:line="240" w:lineRule="auto"/>
      <w:ind w:left="340"/>
    </w:pPr>
  </w:style>
  <w:style w:type="character" w:styleId="Hyperlink">
    <w:name w:val="Hyperlink"/>
    <w:basedOn w:val="DefaultParagraphFont"/>
    <w:uiPriority w:val="99"/>
    <w:unhideWhenUsed/>
    <w:rsid w:val="00024BB9"/>
    <w:rPr>
      <w:color w:val="0563C1" w:themeColor="hyperlink"/>
      <w:u w:val="single"/>
    </w:rPr>
  </w:style>
  <w:style w:type="paragraph" w:customStyle="1" w:styleId="TOCH1">
    <w:name w:val="TOC H1"/>
    <w:basedOn w:val="Normal"/>
    <w:next w:val="Normal"/>
    <w:rsid w:val="008E58EC"/>
    <w:pPr>
      <w:keepNext/>
      <w:keepLines/>
      <w:tabs>
        <w:tab w:val="right" w:leader="dot" w:pos="9016"/>
      </w:tabs>
      <w:spacing w:before="0" w:beforeAutospacing="0" w:after="120" w:afterAutospacing="0" w:line="240" w:lineRule="auto"/>
      <w:outlineLvl w:val="0"/>
    </w:pPr>
    <w:rPr>
      <w:rFonts w:ascii="Montserrat SemiBold" w:hAnsi="Montserrat SemiBold"/>
      <w:b/>
      <w:noProof/>
      <w:color w:val="212192" w:themeColor="text2"/>
      <w:sz w:val="38"/>
    </w:rPr>
  </w:style>
  <w:style w:type="paragraph" w:styleId="TOC4">
    <w:name w:val="toc 4"/>
    <w:basedOn w:val="Normal"/>
    <w:next w:val="Normal"/>
    <w:autoRedefine/>
    <w:uiPriority w:val="39"/>
    <w:semiHidden/>
    <w:unhideWhenUsed/>
    <w:rsid w:val="00024BB9"/>
    <w:pPr>
      <w:ind w:left="510"/>
    </w:pPr>
  </w:style>
  <w:style w:type="paragraph" w:styleId="TOC5">
    <w:name w:val="toc 5"/>
    <w:basedOn w:val="Normal"/>
    <w:next w:val="Normal"/>
    <w:autoRedefine/>
    <w:uiPriority w:val="39"/>
    <w:semiHidden/>
    <w:unhideWhenUsed/>
    <w:rsid w:val="00024BB9"/>
    <w:pPr>
      <w:ind w:left="680"/>
    </w:pPr>
  </w:style>
  <w:style w:type="paragraph" w:styleId="TOC6">
    <w:name w:val="toc 6"/>
    <w:basedOn w:val="Normal"/>
    <w:next w:val="Normal"/>
    <w:autoRedefine/>
    <w:uiPriority w:val="39"/>
    <w:semiHidden/>
    <w:unhideWhenUsed/>
    <w:rsid w:val="00024BB9"/>
    <w:pPr>
      <w:ind w:left="851"/>
    </w:pPr>
  </w:style>
  <w:style w:type="paragraph" w:styleId="TOC7">
    <w:name w:val="toc 7"/>
    <w:basedOn w:val="Normal"/>
    <w:next w:val="Normal"/>
    <w:autoRedefine/>
    <w:uiPriority w:val="39"/>
    <w:semiHidden/>
    <w:unhideWhenUsed/>
    <w:rsid w:val="00024BB9"/>
    <w:pPr>
      <w:ind w:left="1021"/>
    </w:pPr>
  </w:style>
  <w:style w:type="paragraph" w:styleId="TOC8">
    <w:name w:val="toc 8"/>
    <w:basedOn w:val="Normal"/>
    <w:next w:val="Normal"/>
    <w:autoRedefine/>
    <w:uiPriority w:val="39"/>
    <w:semiHidden/>
    <w:unhideWhenUsed/>
    <w:rsid w:val="00DC060A"/>
    <w:pPr>
      <w:ind w:left="1191"/>
    </w:pPr>
  </w:style>
  <w:style w:type="paragraph" w:styleId="TOC9">
    <w:name w:val="toc 9"/>
    <w:basedOn w:val="Normal"/>
    <w:next w:val="Normal"/>
    <w:autoRedefine/>
    <w:uiPriority w:val="39"/>
    <w:semiHidden/>
    <w:unhideWhenUsed/>
    <w:rsid w:val="00DC060A"/>
    <w:pPr>
      <w:ind w:left="1361"/>
    </w:pPr>
  </w:style>
  <w:style w:type="table" w:styleId="TableGrid">
    <w:name w:val="Table Grid"/>
    <w:basedOn w:val="TableNormal"/>
    <w:uiPriority w:val="39"/>
    <w:rsid w:val="00DC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STable">
    <w:name w:val="!TS Table"/>
    <w:basedOn w:val="TableNormal"/>
    <w:uiPriority w:val="99"/>
    <w:rsid w:val="00E3239E"/>
    <w:pPr>
      <w:spacing w:after="12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wordWrap/>
        <w:spacing w:afterLines="0" w:after="0" w:afterAutospacing="0"/>
      </w:pPr>
      <w:rPr>
        <w:rFonts w:ascii="Gill Sans MT" w:hAnsi="Gill Sans MT"/>
        <w:b/>
        <w:color w:val="FFFFFF" w:themeColor="background1"/>
        <w:sz w:val="24"/>
      </w:rPr>
      <w:tblPr/>
      <w:trPr>
        <w:cantSplit/>
        <w:tblHeader/>
      </w:trPr>
      <w:tcPr>
        <w:shd w:val="clear" w:color="auto" w:fill="595959" w:themeFill="text1" w:themeFillTint="A6"/>
      </w:tcPr>
    </w:tblStylePr>
  </w:style>
  <w:style w:type="paragraph" w:styleId="Caption">
    <w:name w:val="caption"/>
    <w:basedOn w:val="Normal"/>
    <w:next w:val="Normal"/>
    <w:uiPriority w:val="35"/>
    <w:unhideWhenUsed/>
    <w:qFormat/>
    <w:rsid w:val="0078034E"/>
    <w:pPr>
      <w:spacing w:before="60" w:beforeAutospacing="0" w:after="180" w:afterAutospacing="0" w:line="240" w:lineRule="auto"/>
      <w:ind w:left="57" w:right="57"/>
    </w:pPr>
    <w:rPr>
      <w:iCs/>
      <w:sz w:val="20"/>
      <w:szCs w:val="18"/>
    </w:rPr>
  </w:style>
  <w:style w:type="paragraph" w:customStyle="1" w:styleId="Image">
    <w:name w:val="Image"/>
    <w:basedOn w:val="Normal"/>
    <w:next w:val="Normal"/>
    <w:rsid w:val="0078034E"/>
    <w:pPr>
      <w:keepNext/>
      <w:spacing w:before="0" w:beforeAutospacing="0" w:after="60" w:afterAutospacing="0" w:line="240" w:lineRule="auto"/>
    </w:pPr>
    <w:rPr>
      <w:noProof/>
      <w:lang w:eastAsia="en-GB"/>
    </w:rPr>
  </w:style>
  <w:style w:type="character" w:styleId="PlaceholderText">
    <w:name w:val="Placeholder Text"/>
    <w:basedOn w:val="DefaultParagraphFont"/>
    <w:uiPriority w:val="99"/>
    <w:semiHidden/>
    <w:rsid w:val="00F560A1"/>
    <w:rPr>
      <w:color w:val="808080"/>
    </w:rPr>
  </w:style>
  <w:style w:type="paragraph" w:customStyle="1" w:styleId="PageHeader">
    <w:name w:val="Page Header"/>
    <w:basedOn w:val="Normal"/>
    <w:rsid w:val="0078034E"/>
    <w:pPr>
      <w:pBdr>
        <w:right w:val="single" w:sz="12" w:space="4" w:color="auto"/>
      </w:pBdr>
      <w:spacing w:before="0" w:beforeAutospacing="0" w:after="60" w:afterAutospacing="0" w:line="240" w:lineRule="auto"/>
      <w:jc w:val="right"/>
    </w:pPr>
    <w:rPr>
      <w:rFonts w:ascii="Gill Sans MT" w:hAnsi="Gill Sans MT"/>
      <w:b/>
    </w:rPr>
  </w:style>
  <w:style w:type="paragraph" w:customStyle="1" w:styleId="PageHeaderTitle">
    <w:name w:val="Page Header Title"/>
    <w:basedOn w:val="PageHeader"/>
    <w:rsid w:val="006974F2"/>
    <w:rPr>
      <w:rFonts w:ascii="Arial" w:hAnsi="Arial"/>
      <w:b w:val="0"/>
    </w:rPr>
  </w:style>
  <w:style w:type="character" w:customStyle="1" w:styleId="Heading4Char">
    <w:name w:val="Heading 4 Char"/>
    <w:basedOn w:val="DefaultParagraphFont"/>
    <w:link w:val="Heading4"/>
    <w:uiPriority w:val="9"/>
    <w:rsid w:val="00A86803"/>
    <w:rPr>
      <w:rFonts w:ascii="Gill Sans MT" w:eastAsiaTheme="majorEastAsia" w:hAnsi="Gill Sans MT" w:cstheme="majorBidi"/>
      <w:b/>
      <w:iCs/>
      <w:color w:val="212192" w:themeColor="text2"/>
      <w:kern w:val="24"/>
      <w:sz w:val="28"/>
      <w:szCs w:val="20"/>
    </w:rPr>
  </w:style>
  <w:style w:type="character" w:customStyle="1" w:styleId="Heading5Char">
    <w:name w:val="Heading 5 Char"/>
    <w:basedOn w:val="DefaultParagraphFont"/>
    <w:link w:val="Heading5"/>
    <w:uiPriority w:val="9"/>
    <w:rsid w:val="00A86803"/>
    <w:rPr>
      <w:rFonts w:ascii="Gill Sans MT" w:eastAsiaTheme="majorEastAsia" w:hAnsi="Gill Sans MT" w:cstheme="majorBidi"/>
      <w:b/>
      <w:iCs/>
      <w:color w:val="212192" w:themeColor="text2"/>
      <w:kern w:val="24"/>
      <w:sz w:val="26"/>
      <w:szCs w:val="20"/>
    </w:rPr>
  </w:style>
  <w:style w:type="character" w:customStyle="1" w:styleId="Heading6Char">
    <w:name w:val="Heading 6 Char"/>
    <w:basedOn w:val="DefaultParagraphFont"/>
    <w:link w:val="Heading6"/>
    <w:uiPriority w:val="9"/>
    <w:rsid w:val="00A86803"/>
    <w:rPr>
      <w:rFonts w:ascii="Gill Sans MT" w:eastAsiaTheme="majorEastAsia" w:hAnsi="Gill Sans MT" w:cstheme="majorBidi"/>
      <w:b/>
      <w:iCs/>
      <w:color w:val="212192" w:themeColor="text2"/>
      <w:kern w:val="24"/>
      <w:sz w:val="24"/>
      <w:szCs w:val="20"/>
    </w:rPr>
  </w:style>
  <w:style w:type="character" w:customStyle="1" w:styleId="Heading7Char">
    <w:name w:val="Heading 7 Char"/>
    <w:basedOn w:val="DefaultParagraphFont"/>
    <w:link w:val="Heading7"/>
    <w:uiPriority w:val="9"/>
    <w:semiHidden/>
    <w:rsid w:val="00C46DF6"/>
    <w:rPr>
      <w:rFonts w:asciiTheme="majorHAnsi" w:eastAsiaTheme="majorEastAsia" w:hAnsiTheme="majorHAnsi" w:cstheme="majorBidi"/>
      <w:i/>
      <w:iCs/>
      <w:color w:val="101048" w:themeColor="accent1" w:themeShade="7F"/>
      <w:sz w:val="24"/>
      <w:szCs w:val="20"/>
    </w:rPr>
  </w:style>
  <w:style w:type="character" w:customStyle="1" w:styleId="Heading8Char">
    <w:name w:val="Heading 8 Char"/>
    <w:basedOn w:val="DefaultParagraphFont"/>
    <w:link w:val="Heading8"/>
    <w:uiPriority w:val="9"/>
    <w:semiHidden/>
    <w:rsid w:val="00C46DF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6DF6"/>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1123B3"/>
    <w:rPr>
      <w:color w:val="954F72" w:themeColor="followedHyperlink"/>
      <w:u w:val="single"/>
    </w:rPr>
  </w:style>
  <w:style w:type="paragraph" w:styleId="Title">
    <w:name w:val="Title"/>
    <w:basedOn w:val="Normal"/>
    <w:next w:val="Normal"/>
    <w:link w:val="TitleChar"/>
    <w:uiPriority w:val="10"/>
    <w:rsid w:val="008E58EC"/>
    <w:pPr>
      <w:spacing w:after="160" w:line="259" w:lineRule="auto"/>
    </w:pPr>
    <w:rPr>
      <w:rFonts w:ascii="Montserrat SemiBold" w:eastAsiaTheme="minorHAnsi" w:hAnsi="Montserrat SemiBold" w:cstheme="minorBidi"/>
      <w:b/>
      <w:color w:val="212192" w:themeColor="text2"/>
      <w:sz w:val="46"/>
      <w:szCs w:val="72"/>
    </w:rPr>
  </w:style>
  <w:style w:type="character" w:customStyle="1" w:styleId="TitleChar">
    <w:name w:val="Title Char"/>
    <w:basedOn w:val="DefaultParagraphFont"/>
    <w:link w:val="Title"/>
    <w:uiPriority w:val="10"/>
    <w:rsid w:val="008E58EC"/>
    <w:rPr>
      <w:rFonts w:ascii="Montserrat SemiBold" w:eastAsiaTheme="minorHAnsi" w:hAnsi="Montserrat SemiBold"/>
      <w:b/>
      <w:color w:val="212192" w:themeColor="text2"/>
      <w:sz w:val="46"/>
      <w:szCs w:val="72"/>
    </w:rPr>
  </w:style>
  <w:style w:type="paragraph" w:styleId="Subtitle">
    <w:name w:val="Subtitle"/>
    <w:basedOn w:val="Title"/>
    <w:next w:val="Normal"/>
    <w:link w:val="SubtitleChar"/>
    <w:uiPriority w:val="11"/>
    <w:rsid w:val="008E58EC"/>
    <w:pPr>
      <w:numPr>
        <w:ilvl w:val="1"/>
      </w:numPr>
      <w:spacing w:before="360"/>
    </w:pPr>
    <w:rPr>
      <w:rFonts w:eastAsiaTheme="minorEastAsia"/>
      <w:spacing w:val="15"/>
      <w:sz w:val="44"/>
      <w:szCs w:val="22"/>
    </w:rPr>
  </w:style>
  <w:style w:type="character" w:customStyle="1" w:styleId="SubtitleChar">
    <w:name w:val="Subtitle Char"/>
    <w:basedOn w:val="DefaultParagraphFont"/>
    <w:link w:val="Subtitle"/>
    <w:uiPriority w:val="11"/>
    <w:rsid w:val="008E58EC"/>
    <w:rPr>
      <w:rFonts w:ascii="Montserrat SemiBold" w:eastAsiaTheme="minorEastAsia" w:hAnsi="Montserrat SemiBold"/>
      <w:b/>
      <w:color w:val="212192" w:themeColor="text2"/>
      <w:spacing w:val="15"/>
      <w:sz w:val="44"/>
    </w:rPr>
  </w:style>
  <w:style w:type="paragraph" w:customStyle="1" w:styleId="Standout">
    <w:name w:val="Stand out"/>
    <w:basedOn w:val="Normal"/>
    <w:qFormat/>
    <w:rsid w:val="008E58EC"/>
    <w:pPr>
      <w:pBdr>
        <w:top w:val="single" w:sz="8" w:space="6" w:color="FFC7E5" w:themeColor="accent6" w:themeTint="33"/>
        <w:left w:val="single" w:sz="48" w:space="6" w:color="73003E" w:themeColor="accent6" w:themeShade="80"/>
        <w:bottom w:val="single" w:sz="8" w:space="6" w:color="FFC7E5" w:themeColor="accent6" w:themeTint="33"/>
        <w:right w:val="single" w:sz="8" w:space="6" w:color="FFC7E5" w:themeColor="accent6" w:themeTint="33"/>
      </w:pBdr>
      <w:shd w:val="clear" w:color="auto" w:fill="F1CBE1" w:themeFill="accent2" w:themeFillTint="33"/>
      <w:spacing w:before="60" w:beforeAutospacing="0" w:after="120" w:afterAutospacing="0" w:line="240" w:lineRule="auto"/>
      <w:ind w:left="284" w:right="284"/>
    </w:pPr>
    <w:rPr>
      <w:rFonts w:ascii="Montserrat SemiBold" w:hAnsi="Montserrat SemiBold"/>
      <w:b/>
      <w:color w:val="912766" w:themeColor="accent2"/>
      <w:sz w:val="26"/>
    </w:rPr>
  </w:style>
  <w:style w:type="paragraph" w:styleId="ListBullet">
    <w:name w:val="List Bullet"/>
    <w:basedOn w:val="Normal"/>
    <w:uiPriority w:val="99"/>
    <w:unhideWhenUsed/>
    <w:rsid w:val="009264DF"/>
    <w:pPr>
      <w:numPr>
        <w:numId w:val="7"/>
      </w:numPr>
      <w:spacing w:after="120" w:afterAutospacing="0"/>
      <w:ind w:left="357" w:hanging="357"/>
    </w:pPr>
  </w:style>
  <w:style w:type="paragraph" w:styleId="ListNumber">
    <w:name w:val="List Number"/>
    <w:basedOn w:val="Normal"/>
    <w:uiPriority w:val="99"/>
    <w:unhideWhenUsed/>
    <w:rsid w:val="009264DF"/>
    <w:pPr>
      <w:spacing w:after="120" w:afterAutospacing="0"/>
    </w:pPr>
  </w:style>
  <w:style w:type="paragraph" w:styleId="Quote">
    <w:name w:val="Quote"/>
    <w:basedOn w:val="Normal"/>
    <w:next w:val="Normal"/>
    <w:link w:val="QuoteChar"/>
    <w:uiPriority w:val="29"/>
    <w:qFormat/>
    <w:rsid w:val="00C301A6"/>
    <w:pPr>
      <w:ind w:left="862" w:right="862"/>
    </w:pPr>
    <w:rPr>
      <w:i/>
      <w:iCs/>
      <w:color w:val="000000" w:themeColor="text1"/>
    </w:rPr>
  </w:style>
  <w:style w:type="character" w:customStyle="1" w:styleId="QuoteChar">
    <w:name w:val="Quote Char"/>
    <w:basedOn w:val="DefaultParagraphFont"/>
    <w:link w:val="Quote"/>
    <w:uiPriority w:val="29"/>
    <w:rsid w:val="00C301A6"/>
    <w:rPr>
      <w:rFonts w:ascii="Arial" w:hAnsi="Arial" w:cs="Times New Roman"/>
      <w:i/>
      <w:iCs/>
      <w:color w:val="000000" w:themeColor="text1"/>
      <w:sz w:val="24"/>
      <w:szCs w:val="20"/>
    </w:rPr>
  </w:style>
  <w:style w:type="paragraph" w:styleId="ListParagraph">
    <w:name w:val="List Paragraph"/>
    <w:basedOn w:val="Normal"/>
    <w:uiPriority w:val="34"/>
    <w:qFormat/>
    <w:rsid w:val="00923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8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A9E0D9A19448628F3D7366776965E9"/>
        <w:category>
          <w:name w:val="General"/>
          <w:gallery w:val="placeholder"/>
        </w:category>
        <w:types>
          <w:type w:val="bbPlcHdr"/>
        </w:types>
        <w:behaviors>
          <w:behavior w:val="content"/>
        </w:behaviors>
        <w:guid w:val="{57E77923-747C-490D-9EF6-B6F08F324CAF}"/>
      </w:docPartPr>
      <w:docPartBody>
        <w:p w:rsidR="00C765E1" w:rsidRDefault="003A5F84">
          <w:r w:rsidRPr="00670368">
            <w:rPr>
              <w:rStyle w:val="PlaceholderText"/>
            </w:rPr>
            <w:t>[Title]</w:t>
          </w:r>
        </w:p>
      </w:docPartBody>
    </w:docPart>
    <w:docPart>
      <w:docPartPr>
        <w:name w:val="BD51BCC3AB744C4289D662D6104AB275"/>
        <w:category>
          <w:name w:val="General"/>
          <w:gallery w:val="placeholder"/>
        </w:category>
        <w:types>
          <w:type w:val="bbPlcHdr"/>
        </w:types>
        <w:behaviors>
          <w:behavior w:val="content"/>
        </w:behaviors>
        <w:guid w:val="{C739E87D-548F-433E-8C2F-A7519AF70A32}"/>
      </w:docPartPr>
      <w:docPartBody>
        <w:p w:rsidR="000758AB" w:rsidRDefault="00C765E1" w:rsidP="00C765E1">
          <w:pPr>
            <w:pStyle w:val="BD51BCC3AB744C4289D662D6104AB275"/>
          </w:pPr>
          <w:r w:rsidRPr="00A15F97">
            <w:rPr>
              <w:rStyle w:val="PlaceholderText"/>
            </w:rPr>
            <w:t>[Title]</w:t>
          </w:r>
        </w:p>
      </w:docPartBody>
    </w:docPart>
    <w:docPart>
      <w:docPartPr>
        <w:name w:val="F1061765A78840BDA7060CF10051F1B8"/>
        <w:category>
          <w:name w:val="General"/>
          <w:gallery w:val="placeholder"/>
        </w:category>
        <w:types>
          <w:type w:val="bbPlcHdr"/>
        </w:types>
        <w:behaviors>
          <w:behavior w:val="content"/>
        </w:behaviors>
        <w:guid w:val="{420CACCA-4047-447C-BD0B-0FF5E12E6CBA}"/>
      </w:docPartPr>
      <w:docPartBody>
        <w:p w:rsidR="000758AB" w:rsidRDefault="00C765E1" w:rsidP="00C765E1">
          <w:pPr>
            <w:pStyle w:val="F1061765A78840BDA7060CF10051F1B8"/>
          </w:pPr>
          <w:r w:rsidRPr="00A15F9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SemiBold">
    <w:charset w:val="00"/>
    <w:family w:val="auto"/>
    <w:pitch w:val="variable"/>
    <w:sig w:usb0="2000020F" w:usb1="00000003" w:usb2="00000000" w:usb3="00000000" w:csb0="00000197" w:csb1="00000000"/>
  </w:font>
  <w:font w:name="Microsoft JhengHei">
    <w:altName w:val="微軟正黑體"/>
    <w:panose1 w:val="020B0604030504040204"/>
    <w:charset w:val="88"/>
    <w:family w:val="swiss"/>
    <w:pitch w:val="variable"/>
    <w:sig w:usb0="000002A7" w:usb1="28CF4400" w:usb2="00000016" w:usb3="00000000" w:csb0="00100009" w:csb1="00000000"/>
  </w:font>
  <w:font w:name="Gill Sans MT">
    <w:panose1 w:val="020B0502020104020203"/>
    <w:charset w:val="00"/>
    <w:family w:val="swiss"/>
    <w:pitch w:val="variable"/>
    <w:sig w:usb0="00000007" w:usb1="00000000" w:usb2="00000000" w:usb3="00000000" w:csb0="00000003"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C9A"/>
    <w:rsid w:val="000758AB"/>
    <w:rsid w:val="000A51AB"/>
    <w:rsid w:val="00117D11"/>
    <w:rsid w:val="001244A1"/>
    <w:rsid w:val="001457D9"/>
    <w:rsid w:val="00154A90"/>
    <w:rsid w:val="002106FE"/>
    <w:rsid w:val="00214C76"/>
    <w:rsid w:val="00396CF6"/>
    <w:rsid w:val="003A5F84"/>
    <w:rsid w:val="003B4A4D"/>
    <w:rsid w:val="003C0843"/>
    <w:rsid w:val="00610A5A"/>
    <w:rsid w:val="00637D1F"/>
    <w:rsid w:val="00677735"/>
    <w:rsid w:val="00702C9A"/>
    <w:rsid w:val="007B51E9"/>
    <w:rsid w:val="00933916"/>
    <w:rsid w:val="009F40D8"/>
    <w:rsid w:val="00A92728"/>
    <w:rsid w:val="00B45454"/>
    <w:rsid w:val="00C765E1"/>
    <w:rsid w:val="00C92705"/>
    <w:rsid w:val="00D91FF8"/>
    <w:rsid w:val="00DB2B49"/>
    <w:rsid w:val="00EB394E"/>
    <w:rsid w:val="00EC6E3D"/>
    <w:rsid w:val="00F9545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C9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5E1"/>
    <w:rPr>
      <w:color w:val="808080"/>
    </w:rPr>
  </w:style>
  <w:style w:type="paragraph" w:customStyle="1" w:styleId="BD51BCC3AB744C4289D662D6104AB275">
    <w:name w:val="BD51BCC3AB744C4289D662D6104AB275"/>
    <w:rsid w:val="00C765E1"/>
  </w:style>
  <w:style w:type="paragraph" w:customStyle="1" w:styleId="F1061765A78840BDA7060CF10051F1B8">
    <w:name w:val="F1061765A78840BDA7060CF10051F1B8"/>
    <w:rsid w:val="00C765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ransport Scotland colours">
      <a:dk1>
        <a:sysClr val="windowText" lastClr="000000"/>
      </a:dk1>
      <a:lt1>
        <a:sysClr val="window" lastClr="FFFFFF"/>
      </a:lt1>
      <a:dk2>
        <a:srgbClr val="212192"/>
      </a:dk2>
      <a:lt2>
        <a:srgbClr val="FFFFFF"/>
      </a:lt2>
      <a:accent1>
        <a:srgbClr val="212192"/>
      </a:accent1>
      <a:accent2>
        <a:srgbClr val="912766"/>
      </a:accent2>
      <a:accent3>
        <a:srgbClr val="02AE99"/>
      </a:accent3>
      <a:accent4>
        <a:srgbClr val="D7E6B7"/>
      </a:accent4>
      <a:accent5>
        <a:srgbClr val="FFB400"/>
      </a:accent5>
      <a:accent6>
        <a:srgbClr val="E6007E"/>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758BD31AD35F47860A4CC793B346FC" ma:contentTypeVersion="14" ma:contentTypeDescription="Create a new document." ma:contentTypeScope="" ma:versionID="3d638907b076ce386b3a1192b53c96c0">
  <xsd:schema xmlns:xsd="http://www.w3.org/2001/XMLSchema" xmlns:xs="http://www.w3.org/2001/XMLSchema" xmlns:p="http://schemas.microsoft.com/office/2006/metadata/properties" xmlns:ns2="1f6a96b4-d131-4ac8-ab10-0f498b7b25f4" xmlns:ns3="20f797d2-c762-435c-8a13-6893f56d5bdb" targetNamespace="http://schemas.microsoft.com/office/2006/metadata/properties" ma:root="true" ma:fieldsID="7541cdebb2363236c22c8cc63317baf9" ns2:_="" ns3:_="">
    <xsd:import namespace="1f6a96b4-d131-4ac8-ab10-0f498b7b25f4"/>
    <xsd:import namespace="20f797d2-c762-435c-8a13-6893f56d5b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a96b4-d131-4ac8-ab10-0f498b7b2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870cefc-bccd-4b65-bb52-5b18d6959d9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f797d2-c762-435c-8a13-6893f56d5bd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83208b9-8f5e-4d1d-a66b-5efa0d3bb0d0}" ma:internalName="TaxCatchAll" ma:showField="CatchAllData" ma:web="20f797d2-c762-435c-8a13-6893f56d5b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etadata xmlns="http://www.objective.com/ecm/document/metadata/53D26341A57B383EE0540010E0463CCA" version="1.0.0">
  <systemFields>
    <field name="Objective-Id">
      <value order="0">A30146246</value>
    </field>
    <field name="Objective-Title">
      <value order="0">Transport Scotland - Corporate Communications - Publications 2019-2024 - New Process - Document corporate template</value>
    </field>
    <field name="Objective-Description">
      <value order="0"/>
    </field>
    <field name="Objective-CreationStamp">
      <value order="0">2020-09-24T09:52:32Z</value>
    </field>
    <field name="Objective-IsApproved">
      <value order="0">false</value>
    </field>
    <field name="Objective-IsPublished">
      <value order="0">false</value>
    </field>
    <field name="Objective-DatePublished">
      <value order="0"/>
    </field>
    <field name="Objective-ModificationStamp">
      <value order="0">2023-02-28T09:56:58Z</value>
    </field>
    <field name="Objective-Owner">
      <value order="0">Morris, Rachael R (U443085)</value>
    </field>
    <field name="Objective-Path">
      <value order="0">Objective Global Folder:SG File Plan:Administration:Communications:External communications:Advice and Policy: External Communications:Transport Scotland: Corporate Communications: Publications: 2019-2024</value>
    </field>
    <field name="Objective-Parent">
      <value order="0">Transport Scotland: Corporate Communications: Publications: 2019-2024</value>
    </field>
    <field name="Objective-State">
      <value order="0">Being Drafted</value>
    </field>
    <field name="Objective-VersionId">
      <value order="0">vA63599900</value>
    </field>
    <field name="Objective-Version">
      <value order="0">0.6</value>
    </field>
    <field name="Objective-VersionNumber">
      <value order="0">6</value>
    </field>
    <field name="Objective-VersionComment">
      <value order="0"/>
    </field>
    <field name="Objective-FileNumber">
      <value order="0">BUSPROC/6613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AA57460A-24DB-49E5-9F0B-6C94F86F1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a96b4-d131-4ac8-ab10-0f498b7b25f4"/>
    <ds:schemaRef ds:uri="20f797d2-c762-435c-8a13-6893f56d5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EB3352-8B74-4890-BAFA-9A5BFE54D176}">
  <ds:schemaRefs>
    <ds:schemaRef ds:uri="http://schemas.openxmlformats.org/officeDocument/2006/bibliography"/>
  </ds:schemaRefs>
</ds:datastoreItem>
</file>

<file path=customXml/itemProps3.xml><?xml version="1.0" encoding="utf-8"?>
<ds:datastoreItem xmlns:ds="http://schemas.openxmlformats.org/officeDocument/2006/customXml" ds:itemID="{0DAAF2DD-EE8B-4F14-9BCA-8335D1A668CD}">
  <ds:schemaRefs>
    <ds:schemaRef ds:uri="http://schemas.microsoft.com/sharepoint/v3/contenttype/form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*Enter title of document in File/Properties (or File/Info for MS365)*</vt:lpstr>
    </vt:vector>
  </TitlesOfParts>
  <Company>Scottish Government</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Co-chomhairle Phoblach air an ath Chùmhnant airson Aiseagan Chluaidh agus Innse Gall (CHFS3)</dc:title>
  <dc:subject/>
  <dc:creator>Griffiths J (Jonathan)</dc:creator>
  <cp:keywords/>
  <dc:description/>
  <cp:lastModifiedBy>Alasdair MacCaluim</cp:lastModifiedBy>
  <cp:revision>2</cp:revision>
  <cp:lastPrinted>2021-04-15T14:31:00Z</cp:lastPrinted>
  <dcterms:created xsi:type="dcterms:W3CDTF">2023-12-18T22:01:00Z</dcterms:created>
  <dcterms:modified xsi:type="dcterms:W3CDTF">2023-12-18T22:01:00Z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A30146246</vt:lpwstr>
  </property>
  <property fmtid="{D5CDD505-2E9C-101B-9397-08002B2CF9AE}" pid="4" name="Objective-Title">
    <vt:lpwstr>Transport Scotland - Corporate Communications - Publications 2019-2024 - New Process - Document corporate template</vt:lpwstr>
  </property>
  <property fmtid="{D5CDD505-2E9C-101B-9397-08002B2CF9AE}" pid="5" name="Objective-Description">
    <vt:lpwstr/>
  </property>
  <property fmtid="{D5CDD505-2E9C-101B-9397-08002B2CF9AE}" pid="6" name="Objective-CreationStamp">
    <vt:filetime>2020-09-24T09:52:32Z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2023-02-28T09:56:58Z</vt:filetime>
  </property>
  <property fmtid="{D5CDD505-2E9C-101B-9397-08002B2CF9AE}" pid="11" name="Objective-Owner">
    <vt:lpwstr>Morris, Rachael R (U443085)</vt:lpwstr>
  </property>
  <property fmtid="{D5CDD505-2E9C-101B-9397-08002B2CF9AE}" pid="12" name="Objective-Path">
    <vt:lpwstr>Objective Global Folder:SG File Plan:Administration:Communications:External communications:Advice and Policy: External Communications:Transport Scotland: Corporate Communications: Publications: 2019-2024</vt:lpwstr>
  </property>
  <property fmtid="{D5CDD505-2E9C-101B-9397-08002B2CF9AE}" pid="13" name="Objective-Parent">
    <vt:lpwstr>Transport Scotland: Corporate Communications: Publications: 2019-2024</vt:lpwstr>
  </property>
  <property fmtid="{D5CDD505-2E9C-101B-9397-08002B2CF9AE}" pid="14" name="Objective-State">
    <vt:lpwstr>Being Drafted</vt:lpwstr>
  </property>
  <property fmtid="{D5CDD505-2E9C-101B-9397-08002B2CF9AE}" pid="15" name="Objective-VersionId">
    <vt:lpwstr>vA63599900</vt:lpwstr>
  </property>
  <property fmtid="{D5CDD505-2E9C-101B-9397-08002B2CF9AE}" pid="16" name="Objective-Version">
    <vt:lpwstr>0.6</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BUSPROC/6613</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Required Redaction">
    <vt:lpwstr/>
  </property>
</Properties>
</file>